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a665" w14:textId="7b2a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порядка перевозки в общеобразовательные школы детей, проживающих в отдаленных населенных пунктах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29 июля 2015 года № 223/7. Зарегистрировано Департаментом юстиции Павлодарской области 12 августа 2015 года № 4655. Утратило силу постановлением акимата Павлодарского района Павлодарской области от 12 марта 2024 года № 128/3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Павлодарского района Павлодарской области от 12.03.2024 </w:t>
      </w:r>
      <w:r>
        <w:rPr>
          <w:rFonts w:ascii="Times New Roman"/>
          <w:b w:val="false"/>
          <w:i w:val="false"/>
          <w:color w:val="ff0000"/>
          <w:sz w:val="28"/>
        </w:rPr>
        <w:t>№ 128/3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перевозки в общеобразовательные школы детей, проживающих в отдаленных населенных пунктах Павлодарского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перевозки в общеобразовательные школы детей, проживающих в отдаленных населенных пунктах Павлодарского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Павлодарского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223/7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Чернорецкую среднюю общеобразовательную школу № 2,</w:t>
      </w:r>
      <w:r>
        <w:br/>
      </w:r>
      <w:r>
        <w:rPr>
          <w:rFonts w:ascii="Times New Roman"/>
          <w:b/>
          <w:i w:val="false"/>
          <w:color w:val="000000"/>
        </w:rPr>
        <w:t xml:space="preserve">проживающих в селе Жана кала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4800600" cy="605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645400" cy="267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223/7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Ефремовскую среднюю общеобразовательную</w:t>
      </w:r>
      <w:r>
        <w:br/>
      </w:r>
      <w:r>
        <w:rPr>
          <w:rFonts w:ascii="Times New Roman"/>
          <w:b/>
          <w:i w:val="false"/>
          <w:color w:val="000000"/>
        </w:rPr>
        <w:t>школу, проживающих в селах Даниловка, Зангар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Павлодарского района Павлодарской области от 22.05.2019 </w:t>
      </w:r>
      <w:r>
        <w:rPr>
          <w:rFonts w:ascii="Times New Roman"/>
          <w:b w:val="false"/>
          <w:i w:val="false"/>
          <w:color w:val="ff0000"/>
          <w:sz w:val="28"/>
        </w:rPr>
        <w:t>№ 148/5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175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2517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223/7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Зангарскую среднюю общеобразовательную школу,</w:t>
      </w:r>
      <w:r>
        <w:br/>
      </w:r>
      <w:r>
        <w:rPr>
          <w:rFonts w:ascii="Times New Roman"/>
          <w:b/>
          <w:i w:val="false"/>
          <w:color w:val="000000"/>
        </w:rPr>
        <w:t xml:space="preserve">проживающих в селе Коряковка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734300" cy="506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0485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223/7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Заринскую среднюю общеобразовательную школу,</w:t>
      </w:r>
      <w:r>
        <w:br/>
      </w:r>
      <w:r>
        <w:rPr>
          <w:rFonts w:ascii="Times New Roman"/>
          <w:b/>
          <w:i w:val="false"/>
          <w:color w:val="000000"/>
        </w:rPr>
        <w:t xml:space="preserve">проживающих в селах Бирлик, Жертумсык, ПодстҰпка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205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67437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223/7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Ямышевскую среднюю общеобразовательную школу,</w:t>
      </w:r>
      <w:r>
        <w:br/>
      </w:r>
      <w:r>
        <w:rPr>
          <w:rFonts w:ascii="Times New Roman"/>
          <w:b/>
          <w:i w:val="false"/>
          <w:color w:val="000000"/>
        </w:rPr>
        <w:t xml:space="preserve">проживающих в селах Айтым, Каратогай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5346700" cy="664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378700" cy="254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223/7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Кеменгерскую среднюю общеобразовательную школу,</w:t>
      </w:r>
      <w:r>
        <w:br/>
      </w:r>
      <w:r>
        <w:rPr>
          <w:rFonts w:ascii="Times New Roman"/>
          <w:b/>
          <w:i w:val="false"/>
          <w:color w:val="000000"/>
        </w:rPr>
        <w:t>проживающих в селах Шанды, станция Красноармейка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постановления акимата Павлодарского района Павлодарской области от 01.03.2021 </w:t>
      </w:r>
      <w:r>
        <w:rPr>
          <w:rFonts w:ascii="Times New Roman"/>
          <w:b w:val="false"/>
          <w:i w:val="false"/>
          <w:color w:val="ff0000"/>
          <w:sz w:val="28"/>
        </w:rPr>
        <w:t>№ 77/3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722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223/7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Луганскую среднюю общеобразовательную школу,</w:t>
      </w:r>
      <w:r>
        <w:br/>
      </w:r>
      <w:r>
        <w:rPr>
          <w:rFonts w:ascii="Times New Roman"/>
          <w:b/>
          <w:i w:val="false"/>
          <w:color w:val="000000"/>
        </w:rPr>
        <w:t xml:space="preserve">проживающих в селах Аккудук, Богдановка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6845300" cy="251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223/7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Мичуринскую среднюю общеобразовательную школу,</w:t>
      </w:r>
      <w:r>
        <w:br/>
      </w:r>
      <w:r>
        <w:rPr>
          <w:rFonts w:ascii="Times New Roman"/>
          <w:b/>
          <w:i w:val="false"/>
          <w:color w:val="000000"/>
        </w:rPr>
        <w:t>проживающих в селах Мичурино, Үміт апа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постановления акимата Павлодарского района Павлодарской области от 01.03.2021 </w:t>
      </w:r>
      <w:r>
        <w:rPr>
          <w:rFonts w:ascii="Times New Roman"/>
          <w:b w:val="false"/>
          <w:i w:val="false"/>
          <w:color w:val="ff0000"/>
          <w:sz w:val="28"/>
        </w:rPr>
        <w:t>№ 77/3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913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564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223/7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Розовскую среднюю общеобразовательную школу,</w:t>
      </w:r>
      <w:r>
        <w:br/>
      </w:r>
      <w:r>
        <w:rPr>
          <w:rFonts w:ascii="Times New Roman"/>
          <w:b/>
          <w:i w:val="false"/>
          <w:color w:val="000000"/>
        </w:rPr>
        <w:t>Ефремовскую среднюю общеобразовательную школу,</w:t>
      </w:r>
      <w:r>
        <w:br/>
      </w:r>
      <w:r>
        <w:rPr>
          <w:rFonts w:ascii="Times New Roman"/>
          <w:b/>
          <w:i w:val="false"/>
          <w:color w:val="000000"/>
        </w:rPr>
        <w:t xml:space="preserve">проживающих в селе Рождественка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0739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223/7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Розовскую среднюю общеобразовательную школу,</w:t>
      </w:r>
      <w:r>
        <w:br/>
      </w:r>
      <w:r>
        <w:rPr>
          <w:rFonts w:ascii="Times New Roman"/>
          <w:b/>
          <w:i w:val="false"/>
          <w:color w:val="000000"/>
        </w:rPr>
        <w:t xml:space="preserve">проживающих в селе Максимовка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270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67437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223/7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Чернорецкую среднюю общеобразовательную школу № 1,</w:t>
      </w:r>
      <w:r>
        <w:br/>
      </w:r>
      <w:r>
        <w:rPr>
          <w:rFonts w:ascii="Times New Roman"/>
          <w:b/>
          <w:i w:val="false"/>
          <w:color w:val="000000"/>
        </w:rPr>
        <w:t>Достыкскую среднюю общеобразовательную школу,</w:t>
      </w:r>
      <w:r>
        <w:br/>
      </w:r>
      <w:r>
        <w:rPr>
          <w:rFonts w:ascii="Times New Roman"/>
          <w:b/>
          <w:i w:val="false"/>
          <w:color w:val="000000"/>
        </w:rPr>
        <w:t xml:space="preserve">проживающих в селах Достык, Караголь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4676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223/7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Черноярскую среднюю общеобразовательную школу,</w:t>
      </w:r>
      <w:r>
        <w:br/>
      </w:r>
      <w:r>
        <w:rPr>
          <w:rFonts w:ascii="Times New Roman"/>
          <w:b/>
          <w:i w:val="false"/>
          <w:color w:val="000000"/>
        </w:rPr>
        <w:t xml:space="preserve">проживающих в селах Сычевка, Черноярка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010400" cy="251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223/7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Шакатскую среднюю общеобразовательную школу,</w:t>
      </w:r>
      <w:r>
        <w:br/>
      </w:r>
      <w:r>
        <w:rPr>
          <w:rFonts w:ascii="Times New Roman"/>
          <w:b/>
          <w:i w:val="false"/>
          <w:color w:val="000000"/>
        </w:rPr>
        <w:t>проживающих в селах Заозерное, Коктобе, Толубай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постановления акимата Павлодарского района Павлодарской области от 05.02.2016 </w:t>
      </w:r>
      <w:r>
        <w:rPr>
          <w:rFonts w:ascii="Times New Roman"/>
          <w:b w:val="false"/>
          <w:i w:val="false"/>
          <w:color w:val="ff0000"/>
          <w:sz w:val="28"/>
        </w:rPr>
        <w:t>№ 39/2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035800" cy="448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6286500" cy="254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223/7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</w:t>
      </w:r>
      <w:r>
        <w:br/>
      </w:r>
      <w:r>
        <w:rPr>
          <w:rFonts w:ascii="Times New Roman"/>
          <w:b/>
          <w:i w:val="false"/>
          <w:color w:val="000000"/>
        </w:rPr>
        <w:t>населенных пунктах Павлодарского района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постановления акимата Павлодарского района Павлодарской области от 22.10.2015 </w:t>
      </w:r>
      <w:r>
        <w:rPr>
          <w:rFonts w:ascii="Times New Roman"/>
          <w:b w:val="false"/>
          <w:i w:val="false"/>
          <w:color w:val="ff0000"/>
          <w:sz w:val="28"/>
        </w:rPr>
        <w:t>№ 303/10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перевозки в общеобразовательные школы детей, проживающих в отдаленных населенных пунктах Павлодарского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Павлодарского района.</w:t>
      </w:r>
    </w:p>
    <w:bookmarkEnd w:id="32"/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автотранспортным средствам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Автобусы, предназначенные для перевозки детей имеют не менее двух дверей и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регламентам объектов государственного санитарно-эпидемиологического надзора, а также и оборудованы: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должны быть установлены спереди и сзади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– в кабине водителя, другой – в пассажирском салоне автобуса);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двумя аптечками первой помощи (автомобильными);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следовании в колонне –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</w:p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Автобусы, используемые для перевозок детей, должны иметь: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крышу,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прочно закрепленные поручни и сидения;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чистые и без порывов обшивки сидений и спинок кресел для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ровные, без выступающих или незакрепленных деталей, подножки и пол салона. Покрытие пола салона должно быть выполнено из сплошного материала без порывов;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прозрачные стекла окон, очищенные от пыли, грязи, краски и иных предметов, снижающих видимость через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пассажирский салон, отапливаемый в холодное и вентилируемый в жаркое время года, не загроможденный инструментом и запасными частями.</w:t>
      </w:r>
    </w:p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Влажная уборка салонов автобусов проводится не менее одного раза в смену и по мере загрязнения с применением моющих и дезинфицирующих средств.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Наружная мойка кузова проводится после окончания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перевозок детей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Общее количество перевозимых детей и взрослых в автобусе не превышает количество мест, оборудованных сидениями и установленных для данного вида транспорта.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осенне-зимний период времени площадки должны очищаться от снега, льда, грязи.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Заказчик перевозок детей в учебные заведения (далее – организация образования) регулярно (не реже одного раза в месяц) проверяет состояние мест посадки и высадки детей.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Перевозка групп детей автобусами в период с 22.00 до 06.00 часов, а также в условиях недостаточной видимости (туман, снегопад, дождь и другие) не разрешается.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детей в учебные заведения отменяет рейс и немедленно информирует об этом организации образования.</w:t>
      </w:r>
    </w:p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Расписание движения автобусов перевозчик согласовывает с организациями образования.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ехать, в соответствии с расписанием,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организации образования, которые принимают меры по своевременному оповещению детей.</w:t>
      </w:r>
    </w:p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перевозкам организованных групп детей допускаются дети не младше семи лет.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заменяющими.</w:t>
      </w:r>
    </w:p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перевозки детей допускаются водители: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соответствующий категории и стаж работы водителем не менее пяти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 имевшие в течение последнего года грубых нарушений трудовой дисциплины и Правил дорожного движения,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</w:p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Водителю автобуса при перевозке детей не позволяется: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километров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3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header.xml" Type="http://schemas.openxmlformats.org/officeDocument/2006/relationships/header" Id="rId3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