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4408" w14:textId="b3e4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10 августа 2015 года № 50/389. Зарегистрировано Департаментом юстиции Павлодарской области 2 сентября 2015 года № 4681. Утратило силу решением маслихата Павлодарского района Павлодарской области от 18 января 2016 года № 55/413 (вступает в силу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18.01.2016 № 55/413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Павлодарского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руководителя аппарата маслихата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50/389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Павлодарского района"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государственного учреждения "Аппарат маслихата Павлодарского района"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секретарем Павлодарского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маслихата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государственного учреждения "Аппарат маслихата Павлодарского района" (далее – главный специалист).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специалиста, ознакамливает служащего с заполненным оценочным листом и направляет заполненный оценочный лист главному специалисту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главным специалистом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главным специалистом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Ознакомлен(а):                        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(Ф.И.О.) _____________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      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      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Комиссии:_______________________________Дата: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