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0626" w14:textId="5640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(41 очередная сессия, 5 созыв) от 26 декабря 2014 года № 41/310 "О Павлодарском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15 сентября 2015 года № 51/391. Зарегистрировано Департаментом юстиции Павлодарской области 02 октября 2015 года № 4741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(41 очередная сессия, 5 созыв) от 26 декабря 2014 года № 41/310 "О Павлодарском районном бюджете на 2015 - 2017 годы" (зарегистрированное в Реестре государственной регистрации нормативных правовых актов от 13 января 2015 года за № 4260, опубликованные в районных газетах "Заман тынысы", "Нива" от 22 января 2015 года №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"2 780 874" заменить цифрами "2 779 259";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"546 455" заменить цифрами "544 840";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"2 793 572" заменить цифрами "2 791 957";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Абдыманова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(51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созыв)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51/391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(41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421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