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eb90" w14:textId="23fe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22 октября 2015 года № 303/10. Зарегистрировано Департаментом юстиции Павлодарской области 24 ноября 2015 года № 4803. Утратило силу постановлением акимата Павлодарского района Павлодарской области от 12 марта 2024 года № 128/3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Павлодарского района Павлодарской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(зарегистрированное в Реестре государственной регистрации нормативных правовых актов за № 4655, опубликованное 20 августа 2015 года в газетах "Нива" № 33 (220) и "Заман тынысы" № 33 (8051)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Ефремовскую среднюю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селе Даниловка Условные обозначения: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Павлодарского района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Павлодарского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Павлодарского района.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5"/>
    <w:p>
      <w:pPr>
        <w:spacing w:after="0"/>
        <w:ind w:left="0"/>
        <w:jc w:val="both"/>
      </w:pPr>
      <w:bookmarkStart w:name="z14" w:id="6"/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детей,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7"/>
    <w:p>
      <w:pPr>
        <w:spacing w:after="0"/>
        <w:ind w:left="0"/>
        <w:jc w:val="both"/>
      </w:pPr>
      <w:bookmarkStart w:name="z20" w:id="8"/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детей и взрослых в автобусе не превышает количество мест, оборудованных сидениями и установленных для данного вида транспорта.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(далее – организация образования)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детей в учебные заведения отменяет рейс и немедленно информирует об этом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Расписание движения автобусов перевозчик согласовывает с организациями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ехать,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К перевозкам организованных групп детей допускаются дети не младше семи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соответствующий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Водителю автобуса при перевозке детей не позволяется: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