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5eb3" w14:textId="a995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Павлодарском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21 декабря 2015 года № 369/12. Зарегистрировано Департаментом юстиции Павлодарской области 11 января 2016 года № 4884. Утратило силу постановлением акимата Павлодарского района Павлодарской области от 13 мая 2016 года № 148/5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13.05.2016 № 148/5.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Правилами организации и финансирования общественных работ,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организации общественных работ для безработных граждан,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369/12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4206"/>
        <w:gridCol w:w="2838"/>
        <w:gridCol w:w="2838"/>
      </w:tblGrid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Рождественского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Зангарского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Чернорецкого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Ефремовского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Ольгинка"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369/12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участников и источники их финансирования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112"/>
        <w:gridCol w:w="2745"/>
        <w:gridCol w:w="6940"/>
        <w:gridCol w:w="864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Виды, 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 от мусора и очистка улиц от снега – 17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–634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Рождественского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20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719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24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–540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Зангарского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11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174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75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15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–540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22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653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обелисков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3 улицы.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800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Чернорецкого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35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899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Ефремовского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17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348 дворов, для переписи домашних хозяйств и уточнения записи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4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–25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462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–25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450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Ольгинка"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10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250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– 70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очистка улиц от снега – 10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540 дворов, для переписи домашних хозяйств и уточнения записи в похозяйственных книгах.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9.00-18.30, обеденный перерыв 13.00-14.30 часов, продолжительность рабочего времени - не превышает 40 часов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