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37ff" w14:textId="8b23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Павлодарского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30 декабря 2015 года № 384/12. Зарегистрировано Департаментом юстиции Павлодарской области 29 января 2016 года № 4912. Утратило силу постановлением акимата Павлодарского района Павлодарской области от 13 мая 2016 года № 148/5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13.05.2016 № 148/5.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населения Павлодарского района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не работающие двенадцать месяцев и более.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