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29392" w14:textId="26293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Козыкеткенского сельского округа Успенского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10 апреля 2015 года № 245/44. Зарегистрировано Департаментом юстиции Павлодарской области 17 апреля 2015 года № 4426. Утратило силу решением Успенского районного маслихата Павлодарской области от 15 июля 2020 года № 301/61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Успенского районного маслихата Павлодарской области от 15.07.2020 № 301/61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Козыкеткенского сельского округа Успенского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количественный состав представителей жителей сел Козыкеткенского сельского округа Успенского района для участия в сходе местного сообщества в количестве 1,5 % от общего числа жителей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данного решения возложить на постоянную комиссию районного маслихата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Устименко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(ХLIV (очередная)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2015 года № 245/44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</w:t>
      </w:r>
      <w:r>
        <w:br/>
      </w:r>
      <w:r>
        <w:rPr>
          <w:rFonts w:ascii="Times New Roman"/>
          <w:b/>
          <w:i w:val="false"/>
          <w:color w:val="000000"/>
        </w:rPr>
        <w:t>на территории Козыкеткенского сельского округа Успенского района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Козыкеткенского сельского округа Успенского района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на территории Козыкеткенского сельского округа Успенского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Раздельный сход местного сообщества жителей (далее – раздельный сход) на территории Козыкеткенского сельского округа Успенского района созывается и проводится с целью избрания представителей для участия в сходе местного сообщества.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Козыкеткенского сельского округа.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Успенского района на проведение схода местного сообщества.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времени, месте созыва раздельного схода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Проведение раздельного схода в пределах сел организуется акимом Козыкеткенского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 открытием раздельного схода проводится регистрация присутствующих жителей соответствующих сел Козыкеткенского сельского округа Успенского района, имеющих право в нем участвовать.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Раздельный сход открывается акимом Козыкеткенского сельского округа Успенского района или уполномоченным им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Козыкеткенского сельского округа Успенского района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 утвержденным Успенским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для участия в сходе местного сообщества определяется на основе принципа равного представительства.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раздельном сходе ведется протокол, который подписывается председателем и секретарем и передается в аппарат акима Козыкеткенского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