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8ad1" w14:textId="9668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Успенка Успенского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10 апреля 2015 года № 244/44. Зарегистрировано Департаментом юстиции Павлодарской области 17 апреля 2015 года № 4427. Утратило силу решением Успенского районного маслихата Павлодарской области от 15 июля 2020 года № 300/61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15.07.2020 № 300/61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Успенка Успенского сельского округа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количественный состав представителей жителей села Успенка Успенского сельского округа Успенского района для участия в сходе местного сообщества в количестве 1 (один) % от общего числа жителей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районного маслихата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 (ХLIV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244/44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села Успенка Успенского сельского округа Успенского района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Успенка Успенского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и проведения раздельных сходов местного сообщества" и устанавливают порядок проведения раздельных сходов местного сообщества жителей села на территории села Успенка Успенского сельского округа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местного сообщества жителей (далее – раздельный сход) на территории села Успенка Успенского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Успенского сельского округа.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раздельного схода в пределах села организуется акимом Успенского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открытием раздельного схода проводится регистрация присутствующих жителей села Успенка Успенского сельского округа Успенского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открывается акимом Успенского сельского округа Успенского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Успенского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раздельном сходе ведется протокол, который подписывается председателем и секретарем и передается в аппарат акима Успенского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