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f0394" w14:textId="22f03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Успенского района на 2016 - 2018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23 декабря 2015 года № 287/52. Зарегистрировано Департаментом юстиции Павлодарской области 29 декабря 2015 года № 4870. Утратило силу решением маслихата Успенского района Павлодарской области от 16 марта 2017 года № 70/14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16.03.2017 № 70/14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Успенский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бюджет Успенского района на 2016 - 2018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2 511 396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316 314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4 903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2 188 366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2 511 704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8 914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19 089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10 175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равно нулю;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- 9 222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9 222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решениями маслихата Успенского района Павлодарской области от 16.02.2016 </w:t>
      </w:r>
      <w:r>
        <w:rPr>
          <w:rFonts w:ascii="Times New Roman"/>
          <w:b w:val="false"/>
          <w:i w:val="false"/>
          <w:color w:val="ff0000"/>
          <w:sz w:val="28"/>
        </w:rPr>
        <w:t>№ 304/55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28.06.2016 </w:t>
      </w:r>
      <w:r>
        <w:rPr>
          <w:rFonts w:ascii="Times New Roman"/>
          <w:b w:val="false"/>
          <w:i w:val="false"/>
          <w:color w:val="ff0000"/>
          <w:sz w:val="28"/>
        </w:rPr>
        <w:t>№ 19/3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27.07.2016 </w:t>
      </w:r>
      <w:r>
        <w:rPr>
          <w:rFonts w:ascii="Times New Roman"/>
          <w:b w:val="false"/>
          <w:i w:val="false"/>
          <w:color w:val="ff0000"/>
          <w:sz w:val="28"/>
        </w:rPr>
        <w:t>№ 29/4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09.11.2016 </w:t>
      </w:r>
      <w:r>
        <w:rPr>
          <w:rFonts w:ascii="Times New Roman"/>
          <w:b w:val="false"/>
          <w:i w:val="false"/>
          <w:color w:val="ff0000"/>
          <w:sz w:val="28"/>
        </w:rPr>
        <w:t>№ 49/9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13.12.2016 </w:t>
      </w:r>
      <w:r>
        <w:rPr>
          <w:rFonts w:ascii="Times New Roman"/>
          <w:b w:val="false"/>
          <w:i w:val="false"/>
          <w:color w:val="ff0000"/>
          <w:sz w:val="28"/>
        </w:rPr>
        <w:t>№ 50/10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Учесть в бюджет Успенского района на 2016 год объем субвенции передаваемых из областного бюджета в бюджет Успенского района в сумме 1 470 742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бюджетных программ, не подлежащих секвестру в процессе исполнения бюджета Успенского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перечень бюджетных программ в разрезе сельских округов Успенского района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трансферты органам местного самоуправления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резерв местного исполнительного органа Успенского района на 2016 год в сумме 150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6 с изменениями, внесенными решениями маслихата Успенского района Павлодарской области от 27.07.2016 </w:t>
      </w:r>
      <w:r>
        <w:rPr>
          <w:rFonts w:ascii="Times New Roman"/>
          <w:b w:val="false"/>
          <w:i w:val="false"/>
          <w:color w:val="ff0000"/>
          <w:sz w:val="28"/>
        </w:rPr>
        <w:t>№ 29/4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01.01.2016); от 09.11.2016 </w:t>
      </w:r>
      <w:r>
        <w:rPr>
          <w:rFonts w:ascii="Times New Roman"/>
          <w:b w:val="false"/>
          <w:i w:val="false"/>
          <w:color w:val="ff0000"/>
          <w:sz w:val="28"/>
        </w:rPr>
        <w:t>№ 49/9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специалистам в области социального обеспечения, образования, культуры, спорта и ветеринарии,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установить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реализацией данного решения возложить на постоянную комиссию Успенского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 и утрачивает силу с введением в действие решения маслихата о бюджете Успенского района на следующий плановый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– в редакции решения маслихата Успенского района Павлодарской области от 13.12.2016 </w:t>
      </w:r>
      <w:r>
        <w:rPr>
          <w:rFonts w:ascii="Times New Roman"/>
          <w:b w:val="false"/>
          <w:i w:val="false"/>
          <w:color w:val="ff0000"/>
          <w:sz w:val="28"/>
        </w:rPr>
        <w:t>№ 50/10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2 511 396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2 188 366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848"/>
        <w:gridCol w:w="1203"/>
        <w:gridCol w:w="1203"/>
        <w:gridCol w:w="5224"/>
        <w:gridCol w:w="29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2 511 704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1 392 320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1 155 678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1 104 240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1 073 619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87 919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1 940 600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2 220 993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93 267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1162"/>
        <w:gridCol w:w="679"/>
        <w:gridCol w:w="5705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1 966 400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2 264 295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15 882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1 048 668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39 897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93 809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3"/>
        <w:gridCol w:w="1094"/>
        <w:gridCol w:w="2658"/>
        <w:gridCol w:w="2658"/>
        <w:gridCol w:w="702"/>
        <w:gridCol w:w="331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в разрезе сельских округов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– в редакции решения маслихата Успенского района Павлодарской области от 09.11.2016 </w:t>
      </w:r>
      <w:r>
        <w:rPr>
          <w:rFonts w:ascii="Times New Roman"/>
          <w:b w:val="false"/>
          <w:i w:val="false"/>
          <w:color w:val="ff0000"/>
          <w:sz w:val="28"/>
        </w:rPr>
        <w:t>№ 49/9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988"/>
        <w:gridCol w:w="577"/>
        <w:gridCol w:w="1402"/>
        <w:gridCol w:w="1402"/>
        <w:gridCol w:w="1402"/>
        <w:gridCol w:w="5124"/>
      </w:tblGrid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аппарата акима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Успенка 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Равнопольского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Козыкеткенского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Ковалевского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Лозовского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Богатырь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Конырозекского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Надаровского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Таволжан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Белоусовского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(LII очередная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287/52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– в редакции решения маслихата Успенского района Павлодарской области от 09.11.2016 </w:t>
      </w:r>
      <w:r>
        <w:rPr>
          <w:rFonts w:ascii="Times New Roman"/>
          <w:b w:val="false"/>
          <w:i w:val="false"/>
          <w:color w:val="ff0000"/>
          <w:sz w:val="28"/>
        </w:rPr>
        <w:t>№ 49/9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4"/>
        <w:gridCol w:w="2763"/>
        <w:gridCol w:w="6783"/>
      </w:tblGrid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Успенского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Равнопольского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Козыкеткенского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Ковалевского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Лозовского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Богатырь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Каратай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Конырозекского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Новопокровского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Надаровского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Таволжан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Белоусовского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