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5984" w14:textId="a275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Успенского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31 декабря 2015 года № 282/12. Зарегистрировано Департаментом юстиции Павлодарской области 27 января 2016 года № 4908. Утратило силу постановлением акимата Успенского района Павлодарской области от 26 апреля 2016 года N 79/4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26.04.2016 N 79/4.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 на 2016 год по Успенскому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в возрасте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имеющие специальности и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не работающие три месяца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безработные лица из семей, не имеющих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лица, уволенные в связи с завершением сроков сезонных и временных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