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bb89" w14:textId="51cb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товарищества с ограниченной ответственностью "Галицкое" села Галицкое Новопокровского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Новопокровского сельского округа Успенского района Павлодарской области от 15 сентября 2015 года № 5р. Зарегистрировано Департаментом юстиции Павлодарской области 09 октября 2015 года № 4755. Утратило силу решением акима Новопокровского сельского округа Успенского района Павлодарской области от 15 февраля 2016 года № 2р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Новопокровского сельского округа Успенского района Павлодарской области от 15.02.2016 № 2р.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представлений главного государственного ветеринарно-санитарного инспектора Успенского района, аким Новопокровского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ринопневмонии среди лошадей и лейкоза крупного рогатого скота установить ветеринарный режим с введением ограничительных мероприятий на территории животноводческой фермы товарищества с ограниченной ответственностью "Галицкое" села Галицкое Новопокровского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"Отдел ветеринарии Успенского района" (по согласованию) и "Успенская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для достижения ветеринарно-санитарного благополучия в выявленном эпизоотическом очаге провести необходимые ветеринарно-санитарные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Новопокровского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В. Дубина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Успенского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"15" сентября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Успенской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инспекции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Т. Агатанов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"15" сентября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