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b4d2" w14:textId="032b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05 февраля 2015 года № 44/2. Зарегистрировано Департаментом юстиции Павлодарской области 03 марта 2015 года № 4330. Утратило силу постановлением акимата Щербактинского района Павлодарской области от 31 января 2018 года № 28/1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31.01.2018 № 28/1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Щербактинского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2015 года № 44/2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Щербактинского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Щербактинского района"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Щербактинского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Щербактинского района" ведомств не имеет.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Щербактинского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Щербактинского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Щербактинского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"Аппарат акима Щербактинского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Щербактинского района" по вопросам своей компетенции в порядке, установленном законодательством Республики Казахстан принимает решения, оформляемые приказами руководителя государственного учреждения "Аппарат акима Щербактинского района"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Щербактинского района" утверждаются в соответствии с действующим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"Аппарат акима Щербактинского района": Республика Казахстан, 141100, Павлодарская область, Щербактинский район, село Шарбакты, улица Советов, 51.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"Аппарат акима Щербактинского района": дни работы: понедельник - пятница, время работы с 9-00 до 18-30 часов, обеденный перерыв с 13-00 до 14-30 часов, выходные дни: суббота-воскресенье.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- "Шарбақты ауданы әкімінің аппараты" мемлекеттік мекемесі, на русском языке - государственное учреждение "Аппарат акима Щербактинского района".     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Учредителем государственного учреждения "Аппарат акима Щербактинского района" является государство в лице акимата Щербактинского района.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Положение является учредительным документом государственного учреждения "Аппарат акима Щербактинского района".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"Аппарат акима Щербактинского района" осуществляется из местного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акима Щербактинского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Щербактинского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Щербактинского района"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Щербактинского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"Аппарат акима Щербактинского района" - обеспечение деятельности акима района по проведению государственной политики на территории Щербактинского района.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"Аппарат акима Щербактинского района" является реализация на районном уровне мероприятий информационно-аналитического, организационно-правового и материально- технического обеспечения деятельности акима Щербактинского района.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"Аппарат акима Щербактинского района" является осуществление мероприятий по обеспечению деятельности акима района по проведению государственной политики на территории района.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 и политической стабильности, социально-экономического развития, казахстанского патриотизма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выработке планов социально-экономического развития района, совершенствовании механизма и тактики осуществления социально-экономических реформ в соответствии со стратегией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взаимодействие с территориальными и местными государственными органами, организациями и гражданами;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деятельности местных исполнительных органов района.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анализирует социально-экономическое и политическое развитие района, состояние работы государственных органов района и должностных лиц, изучает общественное мнение, прогнозирует развитие политической ситуации, готовит предложения по общественно-значимым проблемам;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сбор, обработку информации и обеспечивает Акимат и акима района информационно-аналитическими материалами по вопросам внутренней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установление и постоянное развитие связей акима района с общественностью через средства массовой информации, участвует в разъяснении принимаемых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регистрацию актов акимата, акима района, приказов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надлежащее оформление, рассылку и публикацию актов акимата, акима района, руководителя аппарата, а также документов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делопроизводство в государственном учреждении и проводит анализ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служебные документы,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прием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хранение, систематизацию и кодификацию актов акимата, акима района и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режима секретности в государственном учреждении, оформляет материалы на допуск к секретным документам сотрудников государственного учреждения, других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широкое использование государственного языка, соблюдение правил делопроизводства и их совершенствование, улучшение стиля и методов работы, внедрение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акиму района предложения по основным направлениям формирования эффективного государственного механизма правовой защиты граждан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укреплению законности и правопорядка, совершенствованию механизма нормотворческой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правовую экспертизу нормативных правовых актов, вносимых на рассмотрение акимата и акима района, в пределах компетенции участвует в разработке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назначаемые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переподготовку государственных служащих государственного учреждения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аттестацию государственных служащих государственного учреждения, других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взаимодействие с районным и областным маслихатами;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материально-техническое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и реализации районных программ, утверждаемых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вносит предложения акиму района по награждению государственными наградами, поощрениям акима области, района и присвоению почетных званий;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вносит на рассмотрение акимата района предложения об образовании, упразднении, реорганизации и ликвидации учреждений и государственных казенных коммунальных предприятий и консультативно-совещательных органов, непосредственно подчиненных и подотчетных акиму и акимату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обеспечивает взаимодействие и координацию деятельности государственных и консультативно-совещательных органов, непосредственно подчиненных и подотчетных акиму и акимату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прогнозирование и выработку предложений для акима района по стратегии региональной политики, конструктивной совместной работе акимов сельских округов, их взаимодействие с районными и областными, исполнительными и представительными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взаимодействие акима района с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вносит акиму района предложения об отмене либо приостановлении полностью или частично актов акимата, акима района и акимов сельских округов;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исполнение актов и поручений акима района всеми государственными органами и должностными лицами, соответствие актов районных исполнительных органов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документационное обеспечение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осуществляет экспертизу и в необходимых случаях, доработку проектов актов акимата и акима района, подготовленных исполнительными органами района.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района предложения по совершенствованию организационной деятельности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договора, соглашения и иные юридические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давать поручения, запрашивать и получать необходимую информацию, документы и иные материалы, согласно предоставленной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организационного, правового, информационно-аналитического и материально-технического обеспечения работы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работы и функционирование отделов аппарата акима района в соответствии с утвержденным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качественное оказание государственных услуг населению исполнительными органами района, аппаратами акимов сельских округов и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законодательства Республики Казахстан о государственной службе, повышения квалификации кадров в системе государственных органов района, оформления и учета секретного делопроизводства.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Щербактинского района"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"Аппарат акима Щербактинского района" осуществляется руководителем аппарата акима района, который несет персональную ответственность за выполнение возложенных на государственное учреждение "Аппарат акима Щербактинского района" задач и осуществлением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государственного учреждения "Аппарат акима Щербактинского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руководителя аппарата государственного учреждения "Аппарат акима Щербактинского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Щербактинского района", осуществляет руководство его деятельностью, несет персональную ответственность за выполнение возложенных на государственное учреждение "Аппарат акима Щербактинского района" задач и соуществление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района Положение о государственном учреждении, проекты о внесении изменений и дополнений в Положение, вносит предложения по его структуре и штатной численности;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координирует, организует и направляет работу отделов государственного учреждения "Аппарат акима Щербактинского района",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согласование с акимом района кандидатур для назначения на руководящие должности местных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работу по проведению конкурсного отбора в государственное учреждение "Аппарат акима Щербактинского района" и на вакантные административные государственные должности, назначаемые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исполнение законодательства о государственной службе в государственном учреждении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на рассмотрение акиму района предложения о назначении на должность и освобождении от должности руководителей отделов государственного учреждения "Аппарат акима Щербактинского района", советников, помощников, руководителей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производит кадровые изменения в пределах структуры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на рассмотрение акиму района предложения о наложении либо снятии дисциплинарных взысканий на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должностные инструкции сотрудников государственного учреждения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работу по исполнению актов акимата и акима района, его поручений, прохождением документов в государственном учреждении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на подпись и рассмотрение акиму района проекты актов акимата и акима района, а также иные адресуемые акиму района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издает приказы и утверждает инструкции в государственном учреждении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устанавливает внутренний трудовой распорядок в государственном учреждении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смету расходов государственного учреждения "Аппарат акима Щербактинского района"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подписывает служебную документацию и приказы по государственному учреждению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на постоянной основе связь государственного учреждения "Аппарат акима Щербактинского района" с маслихатом, районными исполнительными органами, судебными и правоохранительными органами и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присутствует на сессиях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государственное учреждение "Аппарат акима Щербактинского района" в государственных органах и иных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"Аппарат акима Щербактинского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"Аппарат акима Щербактинского района" и исполнительным органом, финансируемым из местного бюджета, уполномоченным на распоряжение районным коммунальным имуществом,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"Аппарат акима Щербактинского района" и местным исполнительным органом района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государственного учреждения "Аппарат акима Щербактинского района" с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Щербактинского района"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Государственное учреждение "Аппарат акима Щербактинского района" имеет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Щербактинского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"Аппарат акима Щербактинского района", относится к коммунальной собственности района.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"Аппарат акима Щербактинского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Щербактинского района"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"Аппарат акима Щербактинского района" осуществляется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"Аппарат акима Щербактинского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Щербактинского района"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Организаций, находящихся в ведении Государственного учреждения "Аппарат акима Щербактинского района" не имеется.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