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fb1" w14:textId="8c48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Щербактинского районного маслихата от 24 декабря 2014 года № 181/53 "О бюджете Щербактинского района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 июня 2015 года № 213/60. Зарегистрировано Департаментом юстиции Павлодарской области 22 июня 2015 года № 4535. Утратило силу решением маслихата Щербактинского района Павлодарской области от 18 января 2016 года N 252/68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18.01.2016 N 252/68.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4271, опубликованное 22 января 2015 года в районной газете "Маралды", 22 января 2015 года в районной газете "Трибуна")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"2744073" заменить цифрами "2492285";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"2293040" заменить цифрами "2041252";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"2754250" заменить цифрами "2511462";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"(-) 48541" заменить цифрами "(-) 57541";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"48541" заменить цифрами "57541";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"4–1. Утвердить на 2015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"3310" заменить цифрами "1000";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 № 213/60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1235"/>
        <w:gridCol w:w="721"/>
        <w:gridCol w:w="6066"/>
        <w:gridCol w:w="3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801"/>
        <w:gridCol w:w="1137"/>
        <w:gridCol w:w="1305"/>
        <w:gridCol w:w="561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(детей)–сироту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 № 213/60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органов 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2577"/>
        <w:gridCol w:w="6735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