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cd21" w14:textId="d14c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акимата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21 мая 2015 года № 150/5. Зарегистрировано Департаментом юстиции Павлодарской области 25 июня 2015 года № 4542. Утратило силу постановлением акимата Щербактинского района Павлодарской области от 5 января 2016 года N 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05.01.2016 N 1/1.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акимата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государственного учреждения "Аппарат акима Щербактинского района"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настоящей методики возложить на исполняющего обязанности руководителя аппарата акима района Актаева Марата Камзиновича.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 № 150/5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Щербактинского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исполнительных органов акимата Щербактинского района,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Председателем Комиссии является руководитель аппарата акима Щербактинского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Щербактинского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в состав Комиссии входит непосредственный руководитель служащего, в отношении которого проводится оценка, а также служащие, указанные 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с заполненным оценочным листом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утвердить результаты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при допущении ошибки службой управления персоналом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с результатами оценки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                  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Служащий (Ф.И.О.) ___________           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            дата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            подпись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</w:t>
      </w:r>
      <w:r>
        <w:rPr>
          <w:rFonts w:ascii="Times New Roman"/>
          <w:b w:val="false"/>
          <w:i/>
          <w:color w:val="000000"/>
          <w:sz w:val="28"/>
        </w:rPr>
        <w:t>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Комиссии:__________________________ 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Комиссии:_______________________ 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Ф.И.О.,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 Комиссии:______________________________ 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