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84c31" w14:textId="3484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Щербактинского районного маслихата от 15 января 2014 года № 106/37 "Об утверждении Правил оказания социальной помощи, установления размеров и определения перечня отдельных категорий нуждающихся граждан Щербактинского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Щербактинского района Павлодарской области от 22 июня 2015 года № 217/61. Зарегистрировано Департаментом юстиции Павлодарской области 03 июля 2015 года № 4570. Утратило силу решением Щербактинского районного маслихата Павлодарской области от 29 сентября 2020 года № 266/81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Щербактинского районного маслихата Павлодарской области от 29.09.2020 № 266/81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Щербактинский районный маслихат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Внести в </w:t>
      </w:r>
      <w:r>
        <w:rPr>
          <w:rFonts w:ascii="Times New Roman"/>
          <w:b w:val="false"/>
          <w:i w:val="false"/>
          <w:color w:val="000000"/>
          <w:sz w:val="28"/>
        </w:rPr>
        <w:t>решение</w:t>
      </w:r>
      <w:r>
        <w:rPr>
          <w:rFonts w:ascii="Times New Roman"/>
          <w:b w:val="false"/>
          <w:i w:val="false"/>
          <w:color w:val="000000"/>
          <w:sz w:val="28"/>
        </w:rPr>
        <w:t xml:space="preserve"> Щербактинского районного маслихата от 15 января 2014 года № 106/37 "Об утверждении Правил оказания социальной помощи, установления размеров и определения перечня отдельных категорий нуждающихся граждан Щербактинского района" (зарегистрированное в Реестре государственной регистрации нормативных правовых актов за № 3696, опубликованное 27 февраля 2014 года в районной газете "Маралды", 27 февраля 2014 года в районной газете "Трибуна") следующие изменения и дополнения: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Щербактинского района, утвержденных указанным решением:</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12), 13) следующего содержания:</w:t>
      </w:r>
    </w:p>
    <w:p>
      <w:pPr>
        <w:spacing w:after="0"/>
        <w:ind w:left="0"/>
        <w:jc w:val="left"/>
      </w:pPr>
      <w:r>
        <w:rPr>
          <w:rFonts w:ascii="Times New Roman"/>
          <w:b w:val="false"/>
          <w:i w:val="false"/>
          <w:color w:val="000000"/>
          <w:sz w:val="28"/>
        </w:rPr>
        <w:t>
      "12) обусловленная денежная помощь – выплата в денежной форме, продоставляемая государством физическим лицам или семьям с месячным доходом ниже 60 процентов от величины прожиточного минимума на условиях социального контракта активизации семьи;</w:t>
      </w:r>
      <w:r>
        <w:br/>
      </w:r>
      <w:r>
        <w:rPr>
          <w:rFonts w:ascii="Times New Roman"/>
          <w:b w:val="false"/>
          <w:i w:val="false"/>
          <w:color w:val="000000"/>
          <w:sz w:val="28"/>
        </w:rPr>
        <w:t xml:space="preserve">
      13) социальный контракт активизации семьи – соглашение между трудоспособным физическим лицом, выступающим от имени семьи для назначения обусловленной денежной помощи, и уполномоченным органом, определяющее права и обязанности сторон.";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пункте 7</w:t>
      </w:r>
      <w:r>
        <w:rPr>
          <w:rFonts w:ascii="Times New Roman"/>
          <w:b w:val="false"/>
          <w:i w:val="false"/>
          <w:color w:val="000000"/>
          <w:sz w:val="28"/>
        </w:rPr>
        <w:t>:</w:t>
      </w:r>
    </w:p>
    <w:p>
      <w:pPr>
        <w:spacing w:after="0"/>
        <w:ind w:left="0"/>
        <w:jc w:val="both"/>
      </w:pPr>
      <w:r>
        <w:rPr>
          <w:rFonts w:ascii="Times New Roman"/>
          <w:b w:val="false"/>
          <w:i w:val="false"/>
          <w:color w:val="000000"/>
          <w:sz w:val="28"/>
        </w:rPr>
        <w:t>
      в подпункте 9) в абзаце десятом слово "пожар" заменить словами "пожар жилого помещения";</w:t>
      </w:r>
    </w:p>
    <w:p>
      <w:pPr>
        <w:spacing w:after="0"/>
        <w:ind w:left="0"/>
        <w:jc w:val="both"/>
      </w:pPr>
      <w:r>
        <w:rPr>
          <w:rFonts w:ascii="Times New Roman"/>
          <w:b w:val="false"/>
          <w:i w:val="false"/>
          <w:color w:val="000000"/>
          <w:sz w:val="28"/>
        </w:rPr>
        <w:t>
      дополнить подпунктом 11) следующего содержания:</w:t>
      </w:r>
    </w:p>
    <w:p>
      <w:pPr>
        <w:spacing w:after="0"/>
        <w:ind w:left="0"/>
        <w:jc w:val="left"/>
      </w:pPr>
      <w:r>
        <w:rPr>
          <w:rFonts w:ascii="Times New Roman"/>
          <w:b w:val="false"/>
          <w:i w:val="false"/>
          <w:color w:val="000000"/>
          <w:sz w:val="28"/>
        </w:rPr>
        <w:t>
      "11) семьи со среднедушевым доходом, не превышающим 60 процентов от прожиточного минимума.";</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в подпункте 1) </w:t>
      </w:r>
      <w:r>
        <w:rPr>
          <w:rFonts w:ascii="Times New Roman"/>
          <w:b w:val="false"/>
          <w:i w:val="false"/>
          <w:color w:val="000000"/>
          <w:sz w:val="28"/>
        </w:rPr>
        <w:t>пункта 9</w:t>
      </w:r>
      <w:r>
        <w:rPr>
          <w:rFonts w:ascii="Times New Roman"/>
          <w:b w:val="false"/>
          <w:i w:val="false"/>
          <w:color w:val="000000"/>
          <w:sz w:val="28"/>
        </w:rPr>
        <w:t xml:space="preserve"> в абзаце втором цифры и слова "1,5 кратного отношения к прожиточному минимуму" заменить словами "установленной величины прожиточного минимума";</w:t>
      </w:r>
    </w:p>
    <w:bookmarkEnd w:id="2"/>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9</w:t>
      </w:r>
      <w:r>
        <w:rPr>
          <w:rFonts w:ascii="Times New Roman"/>
          <w:b w:val="false"/>
          <w:i w:val="false"/>
          <w:color w:val="000000"/>
          <w:sz w:val="28"/>
        </w:rPr>
        <w:t xml:space="preserve"> дополнить абзацем следующего содержания:</w:t>
      </w:r>
    </w:p>
    <w:p>
      <w:pPr>
        <w:spacing w:after="0"/>
        <w:ind w:left="0"/>
        <w:jc w:val="both"/>
      </w:pPr>
      <w:r>
        <w:rPr>
          <w:rFonts w:ascii="Times New Roman"/>
          <w:b w:val="false"/>
          <w:i w:val="false"/>
          <w:color w:val="000000"/>
          <w:sz w:val="28"/>
        </w:rPr>
        <w:t xml:space="preserve">
      "для категории, указанной в подпункте 11) </w:t>
      </w:r>
      <w:r>
        <w:rPr>
          <w:rFonts w:ascii="Times New Roman"/>
          <w:b w:val="false"/>
          <w:i w:val="false"/>
          <w:color w:val="000000"/>
          <w:sz w:val="28"/>
        </w:rPr>
        <w:t>пункта 7</w:t>
      </w:r>
      <w:r>
        <w:rPr>
          <w:rFonts w:ascii="Times New Roman"/>
          <w:b w:val="false"/>
          <w:i w:val="false"/>
          <w:color w:val="000000"/>
          <w:sz w:val="28"/>
        </w:rPr>
        <w:t xml:space="preserve"> настоящих Правил размер социальной помощи на основе социального контракта на каждого члена семьи (лицо) определяется как разница между среднедушевым доходом семьи (лица) и 60 процентами от величины прожиточного минимума, установленной в областях (размер обусловленной денежной помощи пересчитывается в случае изменения состава семьи, а так же прекращения выплаты адресной социальной помощи с учетом доходов, представленных на момент заключения социального контракта активизации семьи, с момента наступления указанных обстоятельств, но не ранее момента ее назначения).".</w:t>
      </w:r>
    </w:p>
    <w:bookmarkStart w:name="z7" w:id="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25-1</w:t>
      </w:r>
      <w:r>
        <w:rPr>
          <w:rFonts w:ascii="Times New Roman"/>
          <w:b w:val="false"/>
          <w:i w:val="false"/>
          <w:color w:val="000000"/>
          <w:sz w:val="28"/>
        </w:rPr>
        <w:t xml:space="preserve"> следующего содержания:</w:t>
      </w:r>
    </w:p>
    <w:bookmarkEnd w:id="3"/>
    <w:p>
      <w:pPr>
        <w:spacing w:after="0"/>
        <w:ind w:left="0"/>
        <w:jc w:val="left"/>
      </w:pPr>
      <w:r>
        <w:rPr>
          <w:rFonts w:ascii="Times New Roman"/>
          <w:b w:val="false"/>
          <w:i w:val="false"/>
          <w:color w:val="000000"/>
          <w:sz w:val="28"/>
        </w:rPr>
        <w:t>
      "25-1. При обращении семьи (лица) за социальной помощью на основе социального контракта уполномоченный орган, аким сельского округа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семьи (гражданина), о ее возможностях по выходу из трудной жизненной ситуации, а также предварительно определяет:</w:t>
      </w:r>
      <w:r>
        <w:br/>
      </w:r>
      <w:r>
        <w:rPr>
          <w:rFonts w:ascii="Times New Roman"/>
          <w:b w:val="false"/>
          <w:i w:val="false"/>
          <w:color w:val="000000"/>
          <w:sz w:val="28"/>
        </w:rPr>
        <w:t>
      1) право претендента на получение обусловленной денежной помощи;</w:t>
      </w:r>
      <w:r>
        <w:br/>
      </w:r>
      <w:r>
        <w:rPr>
          <w:rFonts w:ascii="Times New Roman"/>
          <w:b w:val="false"/>
          <w:i w:val="false"/>
          <w:color w:val="000000"/>
          <w:sz w:val="28"/>
        </w:rPr>
        <w:t>
      2) государственные меры оказания содействия занятости.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результатам собеседования оформляется лист собеседования и заполняется анкета о семейном и материальном положении заявителя согласно приложениями 1 и 2 к настоящим Правилам.</w:t>
      </w:r>
    </w:p>
    <w:p>
      <w:pPr>
        <w:spacing w:after="0"/>
        <w:ind w:left="0"/>
        <w:jc w:val="both"/>
      </w:pPr>
      <w:r>
        <w:rPr>
          <w:rFonts w:ascii="Times New Roman"/>
          <w:b w:val="false"/>
          <w:i w:val="false"/>
          <w:color w:val="000000"/>
          <w:sz w:val="28"/>
        </w:rPr>
        <w:t>
      Заявитель представляет заявление на оказание обусловленной денежной помощи согласно приложению 3 к настоящим правилам.</w:t>
      </w:r>
    </w:p>
    <w:p>
      <w:pPr>
        <w:spacing w:after="0"/>
        <w:ind w:left="0"/>
        <w:jc w:val="both"/>
      </w:pPr>
      <w:r>
        <w:rPr>
          <w:rFonts w:ascii="Times New Roman"/>
          <w:b w:val="false"/>
          <w:i w:val="false"/>
          <w:color w:val="000000"/>
          <w:sz w:val="28"/>
        </w:rPr>
        <w:t>
      Среднедушевой доход семьи (лица), претендующего на оказание социальной помощи на основе социального контракта исчисляется путем деления совокупного дохода, полученного за три месяца, предшествующих месяцу обращения за назначением обусловленной денежной помощи, на число членов семьи и на три месяца, за исключением получателей адресной социальной помощи, и не пересматривается в течение срока действия социального контракта активизации семьи.</w:t>
      </w:r>
    </w:p>
    <w:p>
      <w:pPr>
        <w:spacing w:after="0"/>
        <w:ind w:left="0"/>
        <w:jc w:val="both"/>
      </w:pPr>
      <w:r>
        <w:rPr>
          <w:rFonts w:ascii="Times New Roman"/>
          <w:b w:val="false"/>
          <w:i w:val="false"/>
          <w:color w:val="000000"/>
          <w:sz w:val="28"/>
        </w:rPr>
        <w:t xml:space="preserve">
      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w:t>
      </w:r>
    </w:p>
    <w:p>
      <w:pPr>
        <w:spacing w:after="0"/>
        <w:ind w:left="0"/>
        <w:jc w:val="both"/>
      </w:pPr>
      <w:r>
        <w:rPr>
          <w:rFonts w:ascii="Times New Roman"/>
          <w:b w:val="false"/>
          <w:i w:val="false"/>
          <w:color w:val="000000"/>
          <w:sz w:val="28"/>
        </w:rPr>
        <w:t>
      Социальная помощь при наступлении трудной жизненной ситуации предоставляется лицам (семьям) с месячным среднедушевым доходом, не превышающим 60 процентов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 и случае необходимости социальной адаптации членов семьи (лица), включая трудоспособных.</w:t>
      </w:r>
    </w:p>
    <w:p>
      <w:pPr>
        <w:spacing w:after="0"/>
        <w:ind w:left="0"/>
        <w:jc w:val="both"/>
      </w:pPr>
      <w:r>
        <w:rPr>
          <w:rFonts w:ascii="Times New Roman"/>
          <w:b w:val="false"/>
          <w:i w:val="false"/>
          <w:color w:val="000000"/>
          <w:sz w:val="28"/>
        </w:rPr>
        <w:t>
      Социальная помощь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p>
    <w:p>
      <w:pPr>
        <w:spacing w:after="0"/>
        <w:ind w:left="0"/>
        <w:jc w:val="both"/>
      </w:pPr>
      <w:r>
        <w:rPr>
          <w:rFonts w:ascii="Times New Roman"/>
          <w:b w:val="false"/>
          <w:i w:val="false"/>
          <w:color w:val="000000"/>
          <w:sz w:val="28"/>
        </w:rPr>
        <w:t>
      Единовременная сумма социальной помощи на основе социального контракта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p>
    <w:bookmarkStart w:name="z8" w:id="4"/>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разделом 3-1</w:t>
      </w:r>
      <w:r>
        <w:rPr>
          <w:rFonts w:ascii="Times New Roman"/>
          <w:b w:val="false"/>
          <w:i w:val="false"/>
          <w:color w:val="000000"/>
          <w:sz w:val="28"/>
        </w:rPr>
        <w:t xml:space="preserve"> следующего содержания:</w:t>
      </w:r>
    </w:p>
    <w:bookmarkEnd w:id="4"/>
    <w:p>
      <w:pPr>
        <w:spacing w:after="0"/>
        <w:ind w:left="0"/>
        <w:jc w:val="both"/>
      </w:pPr>
      <w:r>
        <w:rPr>
          <w:rFonts w:ascii="Times New Roman"/>
          <w:b w:val="false"/>
          <w:i w:val="false"/>
          <w:color w:val="000000"/>
          <w:sz w:val="28"/>
        </w:rPr>
        <w:t>
      "3-1. Заключение социального контракта активизации семьи".</w:t>
      </w:r>
    </w:p>
    <w:p>
      <w:pPr>
        <w:spacing w:after="0"/>
        <w:ind w:left="0"/>
        <w:jc w:val="both"/>
      </w:pPr>
      <w:r>
        <w:rPr>
          <w:rFonts w:ascii="Times New Roman"/>
          <w:b w:val="false"/>
          <w:i w:val="false"/>
          <w:color w:val="000000"/>
          <w:sz w:val="28"/>
        </w:rPr>
        <w:t>
      С заявителем заключается социальный контракт активизации семьи, по форме согласно приложению 4 к настоящим Правилам.</w:t>
      </w:r>
    </w:p>
    <w:p>
      <w:pPr>
        <w:spacing w:after="0"/>
        <w:ind w:left="0"/>
        <w:jc w:val="both"/>
      </w:pPr>
      <w:r>
        <w:rPr>
          <w:rFonts w:ascii="Times New Roman"/>
          <w:b w:val="false"/>
          <w:i w:val="false"/>
          <w:color w:val="000000"/>
          <w:sz w:val="28"/>
        </w:rPr>
        <w:t>
      После определения права на социальную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по форме, согласно приложению 5 к настоящим Правилам и заключения социального контракта активизации семьи.</w:t>
      </w:r>
    </w:p>
    <w:p>
      <w:pPr>
        <w:spacing w:after="0"/>
        <w:ind w:left="0"/>
        <w:jc w:val="both"/>
      </w:pPr>
      <w:r>
        <w:rPr>
          <w:rFonts w:ascii="Times New Roman"/>
          <w:b w:val="false"/>
          <w:i w:val="false"/>
          <w:color w:val="000000"/>
          <w:sz w:val="28"/>
        </w:rPr>
        <w:t xml:space="preserve">
      При этом претенденты из числа самозанятых, безработных, за исключением инвалидов 1 и 2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занятости населения".</w:t>
      </w:r>
    </w:p>
    <w:p>
      <w:pPr>
        <w:spacing w:after="0"/>
        <w:ind w:left="0"/>
        <w:jc w:val="both"/>
      </w:pPr>
      <w:r>
        <w:rPr>
          <w:rFonts w:ascii="Times New Roman"/>
          <w:b w:val="false"/>
          <w:i w:val="false"/>
          <w:color w:val="000000"/>
          <w:sz w:val="28"/>
        </w:rPr>
        <w:t>
      Индивидуальный план разрабатывается совместно с заявителем и (или) членами его семьи и содержит намечаемые мероприятия по содействию занятости и социальной адаптации семьи (гражданина) для повышения уровня жизни малообеспеченных граждан, в частности:</w:t>
      </w:r>
    </w:p>
    <w:p>
      <w:pPr>
        <w:spacing w:after="0"/>
        <w:ind w:left="0"/>
        <w:jc w:val="both"/>
      </w:pPr>
      <w:r>
        <w:rPr>
          <w:rFonts w:ascii="Times New Roman"/>
          <w:b w:val="false"/>
          <w:i w:val="false"/>
          <w:color w:val="000000"/>
          <w:sz w:val="28"/>
        </w:rPr>
        <w:t>
      активный поиск работы при содействии уполномоченного органа и (или) Центра занятости, и трудоустройство на предложенное ими место работы;</w:t>
      </w:r>
    </w:p>
    <w:p>
      <w:pPr>
        <w:spacing w:after="0"/>
        <w:ind w:left="0"/>
        <w:jc w:val="both"/>
      </w:pPr>
      <w:r>
        <w:rPr>
          <w:rFonts w:ascii="Times New Roman"/>
          <w:b w:val="false"/>
          <w:i w:val="false"/>
          <w:color w:val="000000"/>
          <w:sz w:val="28"/>
        </w:rPr>
        <w:t>
      прохождение профессиональной подготовки, переподготовки, повышение квалификации;</w:t>
      </w:r>
    </w:p>
    <w:p>
      <w:pPr>
        <w:spacing w:after="0"/>
        <w:ind w:left="0"/>
        <w:jc w:val="both"/>
      </w:pPr>
      <w:r>
        <w:rPr>
          <w:rFonts w:ascii="Times New Roman"/>
          <w:b w:val="false"/>
          <w:i w:val="false"/>
          <w:color w:val="000000"/>
          <w:sz w:val="28"/>
        </w:rPr>
        <w:t>
      осуществление индивидуальной предпринимательской деятельности, ведение личного подсобного хозяйства;</w:t>
      </w:r>
    </w:p>
    <w:p>
      <w:pPr>
        <w:spacing w:after="0"/>
        <w:ind w:left="0"/>
        <w:jc w:val="both"/>
      </w:pPr>
      <w:r>
        <w:rPr>
          <w:rFonts w:ascii="Times New Roman"/>
          <w:b w:val="false"/>
          <w:i w:val="false"/>
          <w:color w:val="000000"/>
          <w:sz w:val="28"/>
        </w:rPr>
        <w:t>
      прохождение периодических скрининговых осмотров целевых групп населения;</w:t>
      </w:r>
    </w:p>
    <w:p>
      <w:pPr>
        <w:spacing w:after="0"/>
        <w:ind w:left="0"/>
        <w:jc w:val="both"/>
      </w:pPr>
      <w:r>
        <w:rPr>
          <w:rFonts w:ascii="Times New Roman"/>
          <w:b w:val="false"/>
          <w:i w:val="false"/>
          <w:color w:val="000000"/>
          <w:sz w:val="28"/>
        </w:rPr>
        <w:t>
      в случае наличия в составе семьи беременных женщин постановку на медицинский учет до 12 недели беременности в организации здравоохранения, оказывающих акушерско-гинекологическую помощь и наблюдение в течение всего периода беременности;</w:t>
      </w:r>
    </w:p>
    <w:p>
      <w:pPr>
        <w:spacing w:after="0"/>
        <w:ind w:left="0"/>
        <w:jc w:val="both"/>
      </w:pPr>
      <w:r>
        <w:rPr>
          <w:rFonts w:ascii="Times New Roman"/>
          <w:b w:val="false"/>
          <w:i w:val="false"/>
          <w:color w:val="000000"/>
          <w:sz w:val="28"/>
        </w:rPr>
        <w:t>
      добровольное лечение при наличии таких заболеваний как алкоголизм, наркомания, туберкулез;</w:t>
      </w:r>
    </w:p>
    <w:p>
      <w:pPr>
        <w:spacing w:after="0"/>
        <w:ind w:left="0"/>
        <w:jc w:val="both"/>
      </w:pPr>
      <w:r>
        <w:rPr>
          <w:rFonts w:ascii="Times New Roman"/>
          <w:b w:val="false"/>
          <w:i w:val="false"/>
          <w:color w:val="000000"/>
          <w:sz w:val="28"/>
        </w:rPr>
        <w:t>
      своевременное получение специальных социальных услуг и (или) мер реабилитации инвалидов;</w:t>
      </w:r>
    </w:p>
    <w:p>
      <w:pPr>
        <w:spacing w:after="0"/>
        <w:ind w:left="0"/>
        <w:jc w:val="both"/>
      </w:pPr>
      <w:r>
        <w:rPr>
          <w:rFonts w:ascii="Times New Roman"/>
          <w:b w:val="false"/>
          <w:i w:val="false"/>
          <w:color w:val="000000"/>
          <w:sz w:val="28"/>
        </w:rPr>
        <w:t>
      другие мероприятия по профессиональной и социальной адаптации, определенные по усмотрению уполномоченного органа в зависимости от индивидуальной потребности малообеспеченной семьи (гражданина).</w:t>
      </w:r>
    </w:p>
    <w:p>
      <w:pPr>
        <w:spacing w:after="0"/>
        <w:ind w:left="0"/>
        <w:jc w:val="both"/>
      </w:pPr>
      <w:r>
        <w:rPr>
          <w:rFonts w:ascii="Times New Roman"/>
          <w:b w:val="false"/>
          <w:i w:val="false"/>
          <w:color w:val="000000"/>
          <w:sz w:val="28"/>
        </w:rPr>
        <w:t>
      Участие в мерах содействия занятости является обязательным условием для трудоспособных членов семьи, за исключением следующих случаев:</w:t>
      </w:r>
    </w:p>
    <w:p>
      <w:pPr>
        <w:spacing w:after="0"/>
        <w:ind w:left="0"/>
        <w:jc w:val="both"/>
      </w:pPr>
      <w:r>
        <w:rPr>
          <w:rFonts w:ascii="Times New Roman"/>
          <w:b w:val="false"/>
          <w:i w:val="false"/>
          <w:color w:val="000000"/>
          <w:sz w:val="28"/>
        </w:rPr>
        <w:t>
      период стационарного, амбулаторного (санаторного) лечения (при предоставлении подтверждающих документов от соответствующих медицинских организаций);</w:t>
      </w:r>
    </w:p>
    <w:p>
      <w:pPr>
        <w:spacing w:after="0"/>
        <w:ind w:left="0"/>
        <w:jc w:val="both"/>
      </w:pPr>
      <w:r>
        <w:rPr>
          <w:rFonts w:ascii="Times New Roman"/>
          <w:b w:val="false"/>
          <w:i w:val="false"/>
          <w:color w:val="000000"/>
          <w:sz w:val="28"/>
        </w:rPr>
        <w:t>
      осуществления кроме основного претендента на участие в государственных мерах содействия занятости, ухода за детьми в возрасте до трех лет, ребенком – инвалидом до достижения им восемнадцати лет, инвалидами первой и второй групп, престарелыми старше восьмидесяти лет, которые нуждаются в постороннем уходе и помощи.</w:t>
      </w:r>
    </w:p>
    <w:p>
      <w:pPr>
        <w:spacing w:after="0"/>
        <w:ind w:left="0"/>
        <w:jc w:val="both"/>
      </w:pPr>
      <w:r>
        <w:rPr>
          <w:rFonts w:ascii="Times New Roman"/>
          <w:b w:val="false"/>
          <w:i w:val="false"/>
          <w:color w:val="000000"/>
          <w:sz w:val="28"/>
        </w:rPr>
        <w:t>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p>
    <w:p>
      <w:pPr>
        <w:spacing w:after="0"/>
        <w:ind w:left="0"/>
        <w:jc w:val="both"/>
      </w:pPr>
      <w:r>
        <w:rPr>
          <w:rFonts w:ascii="Times New Roman"/>
          <w:b w:val="false"/>
          <w:i w:val="false"/>
          <w:color w:val="000000"/>
          <w:sz w:val="28"/>
        </w:rPr>
        <w:t>
      При пролонгации социального контракта активизации семьи размер социальной помощи на основе социального контракта не пересматривается.</w:t>
      </w:r>
    </w:p>
    <w:p>
      <w:pPr>
        <w:spacing w:after="0"/>
        <w:ind w:left="0"/>
        <w:jc w:val="both"/>
      </w:pPr>
      <w:r>
        <w:rPr>
          <w:rFonts w:ascii="Times New Roman"/>
          <w:b w:val="false"/>
          <w:i w:val="false"/>
          <w:color w:val="000000"/>
          <w:sz w:val="28"/>
        </w:rPr>
        <w:t>
      Социальный контракт активизации семьи заключается в двух экземплярах, один из которых выдается заявителю под роспись в журнале регистрации, второй хранится в органе заключивший социальный контракт активизации семьи.</w:t>
      </w:r>
    </w:p>
    <w:p>
      <w:pPr>
        <w:spacing w:after="0"/>
        <w:ind w:left="0"/>
        <w:jc w:val="both"/>
      </w:pPr>
      <w:r>
        <w:rPr>
          <w:rFonts w:ascii="Times New Roman"/>
          <w:b w:val="false"/>
          <w:i w:val="false"/>
          <w:color w:val="000000"/>
          <w:sz w:val="28"/>
        </w:rPr>
        <w:t>
      Мониторинг исполнения обязательств по социальному контракту активизации семьи осуществляется органом его заключившим.</w:t>
      </w:r>
    </w:p>
    <w:p>
      <w:pPr>
        <w:spacing w:after="0"/>
        <w:ind w:left="0"/>
        <w:jc w:val="both"/>
      </w:pPr>
      <w:r>
        <w:rPr>
          <w:rFonts w:ascii="Times New Roman"/>
          <w:b w:val="false"/>
          <w:i w:val="false"/>
          <w:color w:val="000000"/>
          <w:sz w:val="28"/>
        </w:rPr>
        <w:t>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дополнить подпунктом 5) следующего содержания:</w:t>
      </w:r>
    </w:p>
    <w:p>
      <w:pPr>
        <w:spacing w:after="0"/>
        <w:ind w:left="0"/>
        <w:jc w:val="left"/>
      </w:pPr>
      <w:r>
        <w:rPr>
          <w:rFonts w:ascii="Times New Roman"/>
          <w:b w:val="false"/>
          <w:i w:val="false"/>
          <w:color w:val="000000"/>
          <w:sz w:val="28"/>
        </w:rPr>
        <w:t>
      "5) расторжения и (или) невыполнения обязательств по социальному контракту активизации семьи и социальному контракту.";</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разделом 5</w:t>
      </w:r>
      <w:r>
        <w:rPr>
          <w:rFonts w:ascii="Times New Roman"/>
          <w:b w:val="false"/>
          <w:i w:val="false"/>
          <w:color w:val="000000"/>
          <w:sz w:val="28"/>
        </w:rPr>
        <w:t xml:space="preserve"> следующего содержания:</w:t>
      </w:r>
    </w:p>
    <w:bookmarkEnd w:id="5"/>
    <w:p>
      <w:pPr>
        <w:spacing w:after="0"/>
        <w:ind w:left="0"/>
        <w:jc w:val="both"/>
      </w:pPr>
      <w:r>
        <w:rPr>
          <w:rFonts w:ascii="Times New Roman"/>
          <w:b w:val="false"/>
          <w:i w:val="false"/>
          <w:color w:val="000000"/>
          <w:sz w:val="28"/>
        </w:rPr>
        <w:t>
      "5. Заключительное положение</w:t>
      </w:r>
    </w:p>
    <w:p>
      <w:pPr>
        <w:spacing w:after="0"/>
        <w:ind w:left="0"/>
        <w:jc w:val="both"/>
      </w:pPr>
      <w:r>
        <w:rPr>
          <w:rFonts w:ascii="Times New Roman"/>
          <w:b w:val="false"/>
          <w:i w:val="false"/>
          <w:color w:val="000000"/>
          <w:sz w:val="28"/>
        </w:rPr>
        <w:t>
      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Start w:name="z11" w:id="6"/>
    <w:p>
      <w:pPr>
        <w:spacing w:after="0"/>
        <w:ind w:left="0"/>
        <w:jc w:val="both"/>
      </w:pPr>
      <w:r>
        <w:rPr>
          <w:rFonts w:ascii="Times New Roman"/>
          <w:b w:val="false"/>
          <w:i w:val="false"/>
          <w:color w:val="000000"/>
          <w:sz w:val="28"/>
        </w:rPr>
        <w:t xml:space="preserve">
      дополнить приложениями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в соответствии с приложениями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к настоящему решению.</w:t>
      </w:r>
    </w:p>
    <w:bookmarkEnd w:id="6"/>
    <w:p>
      <w:pPr>
        <w:spacing w:after="0"/>
        <w:ind w:left="0"/>
        <w:jc w:val="left"/>
      </w:pPr>
      <w:r>
        <w:rPr>
          <w:rFonts w:ascii="Times New Roman"/>
          <w:b w:val="false"/>
          <w:i w:val="false"/>
          <w:color w:val="000000"/>
          <w:sz w:val="28"/>
        </w:rPr>
        <w:t>
      2.</w:t>
      </w:r>
      <w:r>
        <w:rPr>
          <w:rFonts w:ascii="Times New Roman"/>
          <w:b w:val="false"/>
          <w:i w:val="false"/>
          <w:color w:val="000000"/>
          <w:sz w:val="28"/>
        </w:rPr>
        <w:t xml:space="preserve"> Контроль за выполнением данного решения возложить на постоянные комиссии Щербактинского районного маслихата.</w:t>
      </w:r>
      <w:r>
        <w:br/>
      </w:r>
      <w:r>
        <w:rPr>
          <w:rFonts w:ascii="Times New Roman"/>
          <w:b w:val="false"/>
          <w:i w:val="false"/>
          <w:color w:val="000000"/>
          <w:sz w:val="28"/>
        </w:rPr>
        <w:t xml:space="preserve">
      2. </w:t>
      </w:r>
      <w:r>
        <w:rPr>
          <w:rFonts w:ascii="Times New Roman"/>
          <w:b w:val="false"/>
          <w:i w:val="false"/>
          <w:color w:val="000000"/>
          <w:sz w:val="28"/>
        </w:rPr>
        <w:t xml:space="preserve">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Маринко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Щербактинского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22 июня 2015 года № 217/61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w:t>
            </w:r>
            <w:r>
              <w:br/>
            </w:r>
            <w:r>
              <w:rPr>
                <w:rFonts w:ascii="Times New Roman"/>
                <w:b w:val="false"/>
                <w:i w:val="false"/>
                <w:color w:val="000000"/>
                <w:sz w:val="20"/>
              </w:rPr>
              <w:t>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r>
              <w:br/>
            </w:r>
            <w:r>
              <w:rPr>
                <w:rFonts w:ascii="Times New Roman"/>
                <w:b w:val="false"/>
                <w:i w:val="false"/>
                <w:color w:val="000000"/>
                <w:sz w:val="20"/>
              </w:rPr>
              <w:t>Щербактинского района</w:t>
            </w:r>
            <w:r>
              <w:br/>
            </w:r>
            <w:r>
              <w:rPr>
                <w:rFonts w:ascii="Times New Roman"/>
                <w:b w:val="false"/>
                <w:i w:val="false"/>
                <w:color w:val="000000"/>
                <w:sz w:val="20"/>
              </w:rPr>
              <w:t>утвержденных решением</w:t>
            </w:r>
            <w:r>
              <w:br/>
            </w:r>
            <w:r>
              <w:rPr>
                <w:rFonts w:ascii="Times New Roman"/>
                <w:b w:val="false"/>
                <w:i w:val="false"/>
                <w:color w:val="000000"/>
                <w:sz w:val="20"/>
              </w:rPr>
              <w:t>Щербактинского районного</w:t>
            </w:r>
            <w:r>
              <w:br/>
            </w:r>
            <w:r>
              <w:rPr>
                <w:rFonts w:ascii="Times New Roman"/>
                <w:b w:val="false"/>
                <w:i w:val="false"/>
                <w:color w:val="000000"/>
                <w:sz w:val="20"/>
              </w:rPr>
              <w:t>маслихата 15 января</w:t>
            </w:r>
            <w:r>
              <w:br/>
            </w:r>
            <w:r>
              <w:rPr>
                <w:rFonts w:ascii="Times New Roman"/>
                <w:b w:val="false"/>
                <w:i w:val="false"/>
                <w:color w:val="000000"/>
                <w:sz w:val="20"/>
              </w:rPr>
              <w:t>2014 года № 106/37</w:t>
            </w:r>
          </w:p>
        </w:tc>
      </w:tr>
    </w:tbl>
    <w:bookmarkStart w:name="z15" w:id="7"/>
    <w:p>
      <w:pPr>
        <w:spacing w:after="0"/>
        <w:ind w:left="0"/>
        <w:jc w:val="left"/>
      </w:pPr>
      <w:r>
        <w:rPr>
          <w:rFonts w:ascii="Times New Roman"/>
          <w:b/>
          <w:i w:val="false"/>
          <w:color w:val="000000"/>
        </w:rPr>
        <w:t xml:space="preserve"> Лист собеседования</w:t>
      </w:r>
      <w:r>
        <w:br/>
      </w:r>
      <w:r>
        <w:rPr>
          <w:rFonts w:ascii="Times New Roman"/>
          <w:b/>
          <w:i w:val="false"/>
          <w:color w:val="000000"/>
        </w:rPr>
        <w:t>на получение обусловленной денежной помощи</w:t>
      </w:r>
    </w:p>
    <w:bookmarkEnd w:id="7"/>
    <w:p>
      <w:pPr>
        <w:spacing w:after="0"/>
        <w:ind w:left="0"/>
        <w:jc w:val="both"/>
      </w:pPr>
      <w:r>
        <w:rPr>
          <w:rFonts w:ascii="Times New Roman"/>
          <w:b w:val="false"/>
          <w:i w:val="false"/>
          <w:color w:val="000000"/>
          <w:sz w:val="28"/>
        </w:rPr>
        <w:t>
      Ф.И.О.заявителя____________________________________________________________</w:t>
      </w:r>
    </w:p>
    <w:p>
      <w:pPr>
        <w:spacing w:after="0"/>
        <w:ind w:left="0"/>
        <w:jc w:val="both"/>
      </w:pPr>
      <w:r>
        <w:rPr>
          <w:rFonts w:ascii="Times New Roman"/>
          <w:b w:val="false"/>
          <w:i w:val="false"/>
          <w:color w:val="000000"/>
          <w:sz w:val="28"/>
        </w:rPr>
        <w:t>
      Ф.И.О. специалиста отдела занятости и социальных программ ____________________</w:t>
      </w:r>
    </w:p>
    <w:p>
      <w:pPr>
        <w:spacing w:after="0"/>
        <w:ind w:left="0"/>
        <w:jc w:val="both"/>
      </w:pPr>
      <w:r>
        <w:rPr>
          <w:rFonts w:ascii="Times New Roman"/>
          <w:b w:val="false"/>
          <w:i w:val="false"/>
          <w:color w:val="000000"/>
          <w:sz w:val="28"/>
        </w:rPr>
        <w:t>
      Дата обращения за обусловленной денежной помощью на основе социального контракта активизации семьи ______________________________________________________</w:t>
      </w:r>
    </w:p>
    <w:p>
      <w:pPr>
        <w:spacing w:after="0"/>
        <w:ind w:left="0"/>
        <w:jc w:val="both"/>
      </w:pPr>
      <w:r>
        <w:rPr>
          <w:rFonts w:ascii="Times New Roman"/>
          <w:b w:val="false"/>
          <w:i w:val="false"/>
          <w:color w:val="000000"/>
          <w:sz w:val="28"/>
        </w:rPr>
        <w:t>
      Характеристика семьи (одиноко проживающего гражданина):_____________________</w:t>
      </w:r>
    </w:p>
    <w:p>
      <w:pPr>
        <w:spacing w:after="0"/>
        <w:ind w:left="0"/>
        <w:jc w:val="both"/>
      </w:pPr>
      <w:r>
        <w:rPr>
          <w:rFonts w:ascii="Times New Roman"/>
          <w:b w:val="false"/>
          <w:i w:val="false"/>
          <w:color w:val="000000"/>
          <w:sz w:val="28"/>
        </w:rPr>
        <w:t>
      Трудовая деятельность взрослых неработающих членов семьи (места работы, должность, причины увольнения):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549"/>
        <w:gridCol w:w="1389"/>
        <w:gridCol w:w="2162"/>
        <w:gridCol w:w="1777"/>
        <w:gridCol w:w="1777"/>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Последнее место работы, причины увольнения</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общий</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 последнем месте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навыки и умения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периода без работы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Супруг (супруга)</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взрослые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Возможности трудовой деятельности (мнение):</w:t>
      </w:r>
    </w:p>
    <w:p>
      <w:pPr>
        <w:spacing w:after="0"/>
        <w:ind w:left="0"/>
        <w:jc w:val="both"/>
      </w:pPr>
      <w:r>
        <w:rPr>
          <w:rFonts w:ascii="Times New Roman"/>
          <w:b w:val="false"/>
          <w:i w:val="false"/>
          <w:color w:val="000000"/>
          <w:sz w:val="28"/>
        </w:rPr>
        <w:t>
      Заявитель: ________________________________________________________________</w:t>
      </w:r>
    </w:p>
    <w:p>
      <w:pPr>
        <w:spacing w:after="0"/>
        <w:ind w:left="0"/>
        <w:jc w:val="both"/>
      </w:pPr>
      <w:r>
        <w:rPr>
          <w:rFonts w:ascii="Times New Roman"/>
          <w:b w:val="false"/>
          <w:i w:val="false"/>
          <w:color w:val="000000"/>
          <w:sz w:val="28"/>
        </w:rPr>
        <w:t>
      Супруг (супруга):__________________________________________________________</w:t>
      </w:r>
    </w:p>
    <w:p>
      <w:pPr>
        <w:spacing w:after="0"/>
        <w:ind w:left="0"/>
        <w:jc w:val="both"/>
      </w:pPr>
      <w:r>
        <w:rPr>
          <w:rFonts w:ascii="Times New Roman"/>
          <w:b w:val="false"/>
          <w:i w:val="false"/>
          <w:color w:val="000000"/>
          <w:sz w:val="28"/>
        </w:rPr>
        <w:t>
      Другие взрослые члены семьи:_______________________________________________</w:t>
      </w:r>
    </w:p>
    <w:p>
      <w:pPr>
        <w:spacing w:after="0"/>
        <w:ind w:left="0"/>
        <w:jc w:val="both"/>
      </w:pPr>
      <w:r>
        <w:rPr>
          <w:rFonts w:ascii="Times New Roman"/>
          <w:b w:val="false"/>
          <w:i w:val="false"/>
          <w:color w:val="000000"/>
          <w:sz w:val="28"/>
        </w:rPr>
        <w:t>
      Отношения между членами семь_____________________________________________</w:t>
      </w:r>
    </w:p>
    <w:p>
      <w:pPr>
        <w:spacing w:after="0"/>
        <w:ind w:left="0"/>
        <w:jc w:val="both"/>
      </w:pPr>
      <w:r>
        <w:rPr>
          <w:rFonts w:ascii="Times New Roman"/>
          <w:b w:val="false"/>
          <w:i w:val="false"/>
          <w:color w:val="000000"/>
          <w:sz w:val="28"/>
        </w:rPr>
        <w:t>
      Сложности в семье_________________________________________________________</w:t>
      </w:r>
    </w:p>
    <w:p>
      <w:pPr>
        <w:spacing w:after="0"/>
        <w:ind w:left="0"/>
        <w:jc w:val="both"/>
      </w:pPr>
      <w:r>
        <w:rPr>
          <w:rFonts w:ascii="Times New Roman"/>
          <w:b w:val="false"/>
          <w:i w:val="false"/>
          <w:color w:val="000000"/>
          <w:sz w:val="28"/>
        </w:rPr>
        <w:t>
      Возможности (потенциал) семьи – оценка специалиста отдела занятости и социальных программ_______________________________________________________________________</w:t>
      </w:r>
    </w:p>
    <w:p>
      <w:pPr>
        <w:spacing w:after="0"/>
        <w:ind w:left="0"/>
        <w:jc w:val="both"/>
      </w:pPr>
      <w:r>
        <w:rPr>
          <w:rFonts w:ascii="Times New Roman"/>
          <w:b w:val="false"/>
          <w:i w:val="false"/>
          <w:color w:val="000000"/>
          <w:sz w:val="28"/>
        </w:rPr>
        <w:t>
      Проблемы, беспокойства (трудности на сегодняшний день), что мешает____________</w:t>
      </w:r>
    </w:p>
    <w:p>
      <w:pPr>
        <w:spacing w:after="0"/>
        <w:ind w:left="0"/>
        <w:jc w:val="both"/>
      </w:pPr>
      <w:r>
        <w:rPr>
          <w:rFonts w:ascii="Times New Roman"/>
          <w:b w:val="false"/>
          <w:i w:val="false"/>
          <w:color w:val="000000"/>
          <w:sz w:val="28"/>
        </w:rPr>
        <w:t>
      Желания семьи (одиноко проживающего гражданина) ___________________________</w:t>
      </w:r>
    </w:p>
    <w:p>
      <w:pPr>
        <w:spacing w:after="0"/>
        <w:ind w:left="0"/>
        <w:jc w:val="both"/>
      </w:pPr>
      <w:r>
        <w:rPr>
          <w:rFonts w:ascii="Times New Roman"/>
          <w:b w:val="false"/>
          <w:i w:val="false"/>
          <w:color w:val="000000"/>
          <w:sz w:val="28"/>
        </w:rPr>
        <w:t>
      Другое___________________________________________________________________</w:t>
      </w:r>
    </w:p>
    <w:p>
      <w:pPr>
        <w:spacing w:after="0"/>
        <w:ind w:left="0"/>
        <w:jc w:val="both"/>
      </w:pPr>
      <w:r>
        <w:rPr>
          <w:rFonts w:ascii="Times New Roman"/>
          <w:b w:val="false"/>
          <w:i w:val="false"/>
          <w:color w:val="000000"/>
          <w:sz w:val="28"/>
        </w:rPr>
        <w:t>
      Подписи сторон</w:t>
      </w:r>
    </w:p>
    <w:p>
      <w:pPr>
        <w:spacing w:after="0"/>
        <w:ind w:left="0"/>
        <w:jc w:val="both"/>
      </w:pPr>
      <w:r>
        <w:rPr>
          <w:rFonts w:ascii="Times New Roman"/>
          <w:b w:val="false"/>
          <w:i w:val="false"/>
          <w:color w:val="000000"/>
          <w:sz w:val="28"/>
        </w:rPr>
        <w:t>
      Отдел занятости и социальных программ                  Участник (и)</w:t>
      </w:r>
    </w:p>
    <w:p>
      <w:pPr>
        <w:spacing w:after="0"/>
        <w:ind w:left="0"/>
        <w:jc w:val="both"/>
      </w:pPr>
      <w:r>
        <w:rPr>
          <w:rFonts w:ascii="Times New Roman"/>
          <w:b w:val="false"/>
          <w:i w:val="false"/>
          <w:color w:val="000000"/>
          <w:sz w:val="28"/>
        </w:rPr>
        <w:t>
      _______________________(подпись)                  ________________(подпись)</w:t>
      </w:r>
    </w:p>
    <w:p>
      <w:pPr>
        <w:spacing w:after="0"/>
        <w:ind w:left="0"/>
        <w:jc w:val="both"/>
      </w:pPr>
      <w:r>
        <w:rPr>
          <w:rFonts w:ascii="Times New Roman"/>
          <w:b w:val="false"/>
          <w:i w:val="false"/>
          <w:color w:val="000000"/>
          <w:sz w:val="28"/>
        </w:rPr>
        <w:t>
      _______________________(дата)                        ________________(дата)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Щербактинского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22 июня 2015 года № 217/61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w:t>
            </w:r>
            <w:r>
              <w:br/>
            </w:r>
            <w:r>
              <w:rPr>
                <w:rFonts w:ascii="Times New Roman"/>
                <w:b w:val="false"/>
                <w:i w:val="false"/>
                <w:color w:val="000000"/>
                <w:sz w:val="20"/>
              </w:rPr>
              <w:t xml:space="preserve"> 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r>
              <w:br/>
            </w:r>
            <w:r>
              <w:rPr>
                <w:rFonts w:ascii="Times New Roman"/>
                <w:b w:val="false"/>
                <w:i w:val="false"/>
                <w:color w:val="000000"/>
                <w:sz w:val="20"/>
              </w:rPr>
              <w:t>Щербактинского района</w:t>
            </w:r>
            <w:r>
              <w:br/>
            </w:r>
            <w:r>
              <w:rPr>
                <w:rFonts w:ascii="Times New Roman"/>
                <w:b w:val="false"/>
                <w:i w:val="false"/>
                <w:color w:val="000000"/>
                <w:sz w:val="20"/>
              </w:rPr>
              <w:t>утвержденных решением</w:t>
            </w:r>
            <w:r>
              <w:br/>
            </w:r>
            <w:r>
              <w:rPr>
                <w:rFonts w:ascii="Times New Roman"/>
                <w:b w:val="false"/>
                <w:i w:val="false"/>
                <w:color w:val="000000"/>
                <w:sz w:val="20"/>
              </w:rPr>
              <w:t>Щербактинского районного</w:t>
            </w:r>
            <w:r>
              <w:br/>
            </w:r>
            <w:r>
              <w:rPr>
                <w:rFonts w:ascii="Times New Roman"/>
                <w:b w:val="false"/>
                <w:i w:val="false"/>
                <w:color w:val="000000"/>
                <w:sz w:val="20"/>
              </w:rPr>
              <w:t>маслихата 15 января</w:t>
            </w:r>
            <w:r>
              <w:br/>
            </w:r>
            <w:r>
              <w:rPr>
                <w:rFonts w:ascii="Times New Roman"/>
                <w:b w:val="false"/>
                <w:i w:val="false"/>
                <w:color w:val="000000"/>
                <w:sz w:val="20"/>
              </w:rPr>
              <w:t>2014 года № 106/37</w:t>
            </w:r>
          </w:p>
        </w:tc>
      </w:tr>
    </w:tbl>
    <w:bookmarkStart w:name="z17" w:id="8"/>
    <w:p>
      <w:pPr>
        <w:spacing w:after="0"/>
        <w:ind w:left="0"/>
        <w:jc w:val="left"/>
      </w:pPr>
      <w:r>
        <w:rPr>
          <w:rFonts w:ascii="Times New Roman"/>
          <w:b/>
          <w:i w:val="false"/>
          <w:color w:val="000000"/>
        </w:rPr>
        <w:t xml:space="preserve"> Анкета</w:t>
      </w:r>
      <w:r>
        <w:br/>
      </w:r>
      <w:r>
        <w:rPr>
          <w:rFonts w:ascii="Times New Roman"/>
          <w:b/>
          <w:i w:val="false"/>
          <w:color w:val="000000"/>
        </w:rPr>
        <w:t>о семейном и материальном положении заявителя</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7"/>
        <w:gridCol w:w="408"/>
        <w:gridCol w:w="415"/>
        <w:gridCol w:w="93"/>
        <w:gridCol w:w="4972"/>
        <w:gridCol w:w="95"/>
        <w:gridCol w:w="2336"/>
        <w:gridCol w:w="59"/>
        <w:gridCol w:w="318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заявителе и членах семьи, зарегистрированных по одному адресу:</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занятие (работающий, работающий пенсионер, пенсионер по возрасту, инвалид, безработный, в отпуске по уходу за ребенком, домохозяйка, студент, школьник, дошкольник)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 для работающих, место учебы для учащихся в настоящее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для лиц старше 15 лет (образование, на которое есть подтверждающий документ)</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членах семьи, зарегистрированных по другому адресу (супруг/супруга, несовершеннолетние дети):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Посещают ли дети дошкольного возраста дошкольную организацию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2291"/>
        <w:gridCol w:w="4599"/>
        <w:gridCol w:w="958"/>
        <w:gridCol w:w="959"/>
        <w:gridCol w:w="959"/>
        <w:gridCol w:w="425"/>
        <w:gridCol w:w="426"/>
        <w:gridCol w:w="6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доходах заявителя и членов семьи за 12 месяцев, предшествующих месяцу обращения за обусловленной денежной помощью (проставьте максимально точную цифру доходов). Основанием для начисления суммы обусловленной денежной помощи будут являться данные из информационных систем.</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заявителя и членов семьи</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учебы (безработные подтверждают факт регистрации справкой уполномоченного органа по вопросам занятости)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Документально подтвержденные суммы доходов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заявленные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трудовой деятельности</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предпринимательской деятельности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доходы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*Жилищно-бытовые условия семьи:</w:t>
      </w:r>
    </w:p>
    <w:p>
      <w:pPr>
        <w:spacing w:after="0"/>
        <w:ind w:left="0"/>
        <w:jc w:val="both"/>
      </w:pPr>
      <w:r>
        <w:rPr>
          <w:rFonts w:ascii="Times New Roman"/>
          <w:b w:val="false"/>
          <w:i w:val="false"/>
          <w:color w:val="000000"/>
          <w:sz w:val="28"/>
        </w:rPr>
        <w:t>
      жилая площадь: _________ квадратных метров; форма собственности: _____ ;</w:t>
      </w:r>
    </w:p>
    <w:p>
      <w:pPr>
        <w:spacing w:after="0"/>
        <w:ind w:left="0"/>
        <w:jc w:val="both"/>
      </w:pPr>
      <w:r>
        <w:rPr>
          <w:rFonts w:ascii="Times New Roman"/>
          <w:b w:val="false"/>
          <w:i w:val="false"/>
          <w:color w:val="000000"/>
          <w:sz w:val="28"/>
        </w:rPr>
        <w:t>
      число комнат без кухни, кладовых и коридора; качество жилища (в нормальном состоянии, ветхий, аварийный, без ремонта)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нужное подчеркнуть</w:t>
      </w:r>
      <w:r>
        <w:rPr>
          <w:rFonts w:ascii="Times New Roman"/>
          <w:b w:val="false"/>
          <w:i/>
          <w:color w:val="000000"/>
          <w:sz w:val="28"/>
        </w:rPr>
        <w:t>)</w:t>
      </w:r>
    </w:p>
    <w:p>
      <w:pPr>
        <w:spacing w:after="0"/>
        <w:ind w:left="0"/>
        <w:jc w:val="both"/>
      </w:pPr>
      <w:r>
        <w:rPr>
          <w:rFonts w:ascii="Times New Roman"/>
          <w:b w:val="false"/>
          <w:i w:val="false"/>
          <w:color w:val="000000"/>
          <w:sz w:val="28"/>
        </w:rPr>
        <w:t>
      материал дома (кирпичный, деревянный, каркасно-камышитовый, саманный, саманный без фундамента, из подручных материалов, времянка, юрта)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нужное подчеркнуть</w:t>
      </w:r>
      <w:r>
        <w:rPr>
          <w:rFonts w:ascii="Times New Roman"/>
          <w:b w:val="false"/>
          <w:i/>
          <w:color w:val="000000"/>
          <w:sz w:val="28"/>
        </w:rPr>
        <w:t>)</w:t>
      </w:r>
    </w:p>
    <w:p>
      <w:pPr>
        <w:spacing w:after="0"/>
        <w:ind w:left="0"/>
        <w:jc w:val="both"/>
      </w:pPr>
      <w:r>
        <w:rPr>
          <w:rFonts w:ascii="Times New Roman"/>
          <w:b w:val="false"/>
          <w:i w:val="false"/>
          <w:color w:val="000000"/>
          <w:sz w:val="28"/>
        </w:rPr>
        <w:t>
      благоустройство жилища (водопровод, туалет, канализация, отопление, газ, ванна, лифт, телефон)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нужное</w:t>
      </w:r>
      <w:r>
        <w:rPr>
          <w:rFonts w:ascii="Times New Roman"/>
          <w:b w:val="false"/>
          <w:i w:val="false"/>
          <w:color w:val="000000"/>
          <w:sz w:val="28"/>
        </w:rPr>
        <w:t xml:space="preserve"> </w:t>
      </w:r>
      <w:r>
        <w:rPr>
          <w:rFonts w:ascii="Times New Roman"/>
          <w:b w:val="false"/>
          <w:i/>
          <w:color w:val="000000"/>
          <w:sz w:val="28"/>
        </w:rPr>
        <w:t>подчеркнуть</w:t>
      </w:r>
      <w:r>
        <w:rPr>
          <w:rFonts w:ascii="Times New Roman"/>
          <w:b w:val="false"/>
          <w:i/>
          <w:color w:val="000000"/>
          <w:sz w:val="28"/>
        </w:rPr>
        <w:t>)</w:t>
      </w:r>
    </w:p>
    <w:p>
      <w:pPr>
        <w:spacing w:after="0"/>
        <w:ind w:left="0"/>
        <w:jc w:val="both"/>
      </w:pPr>
      <w:r>
        <w:rPr>
          <w:rFonts w:ascii="Times New Roman"/>
          <w:b w:val="false"/>
          <w:i w:val="false"/>
          <w:color w:val="000000"/>
          <w:sz w:val="28"/>
        </w:rPr>
        <w:t>
      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9504"/>
        <w:gridCol w:w="1065"/>
      </w:tblGrid>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имущества</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имущества (число, размер, марка и т.д.)</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________________________________________________________________________________</w:t>
      </w:r>
    </w:p>
    <w:p>
      <w:pPr>
        <w:spacing w:after="0"/>
        <w:ind w:left="0"/>
        <w:jc w:val="both"/>
      </w:pPr>
      <w:r>
        <w:rPr>
          <w:rFonts w:ascii="Times New Roman"/>
          <w:b w:val="false"/>
          <w:i w:val="false"/>
          <w:color w:val="000000"/>
          <w:sz w:val="28"/>
        </w:rPr>
        <w:t>
      заявитель__________________________________________________________________</w:t>
      </w:r>
    </w:p>
    <w:p>
      <w:pPr>
        <w:spacing w:after="0"/>
        <w:ind w:left="0"/>
        <w:jc w:val="both"/>
      </w:pPr>
      <w:r>
        <w:rPr>
          <w:rFonts w:ascii="Times New Roman"/>
          <w:b w:val="false"/>
          <w:i w:val="false"/>
          <w:color w:val="000000"/>
          <w:sz w:val="28"/>
        </w:rPr>
        <w:t>
      супруг (супруга)____________________________________________________________</w:t>
      </w:r>
    </w:p>
    <w:p>
      <w:pPr>
        <w:spacing w:after="0"/>
        <w:ind w:left="0"/>
        <w:jc w:val="both"/>
      </w:pPr>
      <w:r>
        <w:rPr>
          <w:rFonts w:ascii="Times New Roman"/>
          <w:b w:val="false"/>
          <w:i w:val="false"/>
          <w:color w:val="000000"/>
          <w:sz w:val="28"/>
        </w:rPr>
        <w:t>
      дети______________________________________________________________________</w:t>
      </w:r>
    </w:p>
    <w:p>
      <w:pPr>
        <w:spacing w:after="0"/>
        <w:ind w:left="0"/>
        <w:jc w:val="both"/>
      </w:pPr>
      <w:r>
        <w:rPr>
          <w:rFonts w:ascii="Times New Roman"/>
          <w:b w:val="false"/>
          <w:i w:val="false"/>
          <w:color w:val="000000"/>
          <w:sz w:val="28"/>
        </w:rPr>
        <w:t>
      другие родственники________________________________________________________</w:t>
      </w:r>
    </w:p>
    <w:p>
      <w:pPr>
        <w:spacing w:after="0"/>
        <w:ind w:left="0"/>
        <w:jc w:val="both"/>
      </w:pPr>
      <w:r>
        <w:rPr>
          <w:rFonts w:ascii="Times New Roman"/>
          <w:b w:val="false"/>
          <w:i w:val="false"/>
          <w:color w:val="000000"/>
          <w:sz w:val="28"/>
        </w:rPr>
        <w:t>
      Получение ребенком – инвалидом до 16 лет (детьми – инвалидами до 16 лет) специальных социальных услуг:___________________________________________________</w:t>
      </w:r>
      <w:r>
        <w:br/>
      </w:r>
      <w:r>
        <w:rPr>
          <w:rFonts w:ascii="Times New Roman"/>
          <w:b w:val="false"/>
          <w:i w:val="false"/>
          <w:color w:val="000000"/>
          <w:sz w:val="28"/>
        </w:rPr>
        <w:t>Ваша оценка материального положения семьи:</w:t>
      </w:r>
    </w:p>
    <w:p>
      <w:pPr>
        <w:spacing w:after="0"/>
        <w:ind w:left="0"/>
        <w:jc w:val="both"/>
      </w:pPr>
      <w:r>
        <w:rPr>
          <w:rFonts w:ascii="Times New Roman"/>
          <w:b w:val="false"/>
          <w:i w:val="false"/>
          <w:color w:val="000000"/>
          <w:sz w:val="28"/>
        </w:rPr>
        <w:t>
      не хватает даже на питание</w:t>
      </w:r>
    </w:p>
    <w:p>
      <w:pPr>
        <w:spacing w:after="0"/>
        <w:ind w:left="0"/>
        <w:jc w:val="both"/>
      </w:pPr>
      <w:r>
        <w:rPr>
          <w:rFonts w:ascii="Times New Roman"/>
          <w:b w:val="false"/>
          <w:i w:val="false"/>
          <w:color w:val="000000"/>
          <w:sz w:val="28"/>
        </w:rPr>
        <w:t>
      хватает только на питание</w:t>
      </w:r>
    </w:p>
    <w:p>
      <w:pPr>
        <w:spacing w:after="0"/>
        <w:ind w:left="0"/>
        <w:jc w:val="both"/>
      </w:pPr>
      <w:r>
        <w:rPr>
          <w:rFonts w:ascii="Times New Roman"/>
          <w:b w:val="false"/>
          <w:i w:val="false"/>
          <w:color w:val="000000"/>
          <w:sz w:val="28"/>
        </w:rPr>
        <w:t>
      хватает только на питание и предметы первой необходимости</w:t>
      </w:r>
    </w:p>
    <w:p>
      <w:pPr>
        <w:spacing w:after="0"/>
        <w:ind w:left="0"/>
        <w:jc w:val="both"/>
      </w:pPr>
      <w:r>
        <w:rPr>
          <w:rFonts w:ascii="Times New Roman"/>
          <w:b w:val="false"/>
          <w:i w:val="false"/>
          <w:color w:val="000000"/>
          <w:sz w:val="28"/>
        </w:rPr>
        <w:t>
      нет возможности обеспечивать детей одеждой, обувью и школьными принадлежностями</w:t>
      </w:r>
    </w:p>
    <w:p>
      <w:pPr>
        <w:spacing w:after="0"/>
        <w:ind w:left="0"/>
        <w:jc w:val="both"/>
      </w:pPr>
      <w:r>
        <w:rPr>
          <w:rFonts w:ascii="Times New Roman"/>
          <w:b w:val="false"/>
          <w:i w:val="false"/>
          <w:color w:val="000000"/>
          <w:sz w:val="28"/>
        </w:rPr>
        <w:t>
      Направления предполагаемой деятельности по выходу из трудной жизненной ситуации (мнение заявителя)_______________________________________________________________</w:t>
      </w:r>
    </w:p>
    <w:p>
      <w:pPr>
        <w:spacing w:after="0"/>
        <w:ind w:left="0"/>
        <w:jc w:val="both"/>
      </w:pPr>
      <w:r>
        <w:rPr>
          <w:rFonts w:ascii="Times New Roman"/>
          <w:b w:val="false"/>
          <w:i w:val="false"/>
          <w:color w:val="000000"/>
          <w:sz w:val="28"/>
        </w:rPr>
        <w:t>
      В каких активных мерах содействия занятости Вы можете принять участие:</w:t>
      </w:r>
    </w:p>
    <w:p>
      <w:pPr>
        <w:spacing w:after="0"/>
        <w:ind w:left="0"/>
        <w:jc w:val="both"/>
      </w:pPr>
      <w:r>
        <w:rPr>
          <w:rFonts w:ascii="Times New Roman"/>
          <w:b w:val="false"/>
          <w:i w:val="false"/>
          <w:color w:val="000000"/>
          <w:sz w:val="28"/>
        </w:rPr>
        <w:t>
      трудоустройство на имеющиеся вакансии;</w:t>
      </w:r>
    </w:p>
    <w:p>
      <w:pPr>
        <w:spacing w:after="0"/>
        <w:ind w:left="0"/>
        <w:jc w:val="both"/>
      </w:pPr>
      <w:r>
        <w:rPr>
          <w:rFonts w:ascii="Times New Roman"/>
          <w:b w:val="false"/>
          <w:i w:val="false"/>
          <w:color w:val="000000"/>
          <w:sz w:val="28"/>
        </w:rPr>
        <w:t xml:space="preserve">
      трудоустройство на рабочие места в рамках реализуемых инфраструктурных </w:t>
      </w:r>
    </w:p>
    <w:p>
      <w:pPr>
        <w:spacing w:after="0"/>
        <w:ind w:left="0"/>
        <w:jc w:val="both"/>
      </w:pPr>
      <w:r>
        <w:rPr>
          <w:rFonts w:ascii="Times New Roman"/>
          <w:b w:val="false"/>
          <w:i w:val="false"/>
          <w:color w:val="000000"/>
          <w:sz w:val="28"/>
        </w:rPr>
        <w:t>
      проектов;</w:t>
      </w:r>
    </w:p>
    <w:p>
      <w:pPr>
        <w:spacing w:after="0"/>
        <w:ind w:left="0"/>
        <w:jc w:val="both"/>
      </w:pPr>
      <w:r>
        <w:rPr>
          <w:rFonts w:ascii="Times New Roman"/>
          <w:b w:val="false"/>
          <w:i w:val="false"/>
          <w:color w:val="000000"/>
          <w:sz w:val="28"/>
        </w:rPr>
        <w:t>
      микрокредитование;</w:t>
      </w:r>
    </w:p>
    <w:p>
      <w:pPr>
        <w:spacing w:after="0"/>
        <w:ind w:left="0"/>
        <w:jc w:val="both"/>
      </w:pPr>
      <w:r>
        <w:rPr>
          <w:rFonts w:ascii="Times New Roman"/>
          <w:b w:val="false"/>
          <w:i w:val="false"/>
          <w:color w:val="000000"/>
          <w:sz w:val="28"/>
        </w:rPr>
        <w:t>
      профобучение (подготовка, переподготовка, повышение квалификации);</w:t>
      </w:r>
    </w:p>
    <w:p>
      <w:pPr>
        <w:spacing w:after="0"/>
        <w:ind w:left="0"/>
        <w:jc w:val="both"/>
      </w:pPr>
      <w:r>
        <w:rPr>
          <w:rFonts w:ascii="Times New Roman"/>
          <w:b w:val="false"/>
          <w:i w:val="false"/>
          <w:color w:val="000000"/>
          <w:sz w:val="28"/>
        </w:rPr>
        <w:t>
      трудоустройство на социальное рабочее место;</w:t>
      </w:r>
    </w:p>
    <w:p>
      <w:pPr>
        <w:spacing w:after="0"/>
        <w:ind w:left="0"/>
        <w:jc w:val="both"/>
      </w:pPr>
      <w:r>
        <w:rPr>
          <w:rFonts w:ascii="Times New Roman"/>
          <w:b w:val="false"/>
          <w:i w:val="false"/>
          <w:color w:val="000000"/>
          <w:sz w:val="28"/>
        </w:rPr>
        <w:t>
      участие в "Молодежной практике";</w:t>
      </w:r>
    </w:p>
    <w:p>
      <w:pPr>
        <w:spacing w:after="0"/>
        <w:ind w:left="0"/>
        <w:jc w:val="both"/>
      </w:pPr>
      <w:r>
        <w:rPr>
          <w:rFonts w:ascii="Times New Roman"/>
          <w:b w:val="false"/>
          <w:i w:val="false"/>
          <w:color w:val="000000"/>
          <w:sz w:val="28"/>
        </w:rPr>
        <w:t xml:space="preserve">
      участие в переселении из населенных пунктов с низким потенциалом </w:t>
      </w:r>
    </w:p>
    <w:p>
      <w:pPr>
        <w:spacing w:after="0"/>
        <w:ind w:left="0"/>
        <w:jc w:val="both"/>
      </w:pPr>
      <w:r>
        <w:rPr>
          <w:rFonts w:ascii="Times New Roman"/>
          <w:b w:val="false"/>
          <w:i w:val="false"/>
          <w:color w:val="000000"/>
          <w:sz w:val="28"/>
        </w:rPr>
        <w:t xml:space="preserve">
      соцэкономического развития в населенные пункты с высоким потенциалом </w:t>
      </w:r>
    </w:p>
    <w:p>
      <w:pPr>
        <w:spacing w:after="0"/>
        <w:ind w:left="0"/>
        <w:jc w:val="both"/>
      </w:pPr>
      <w:r>
        <w:rPr>
          <w:rFonts w:ascii="Times New Roman"/>
          <w:b w:val="false"/>
          <w:i w:val="false"/>
          <w:color w:val="000000"/>
          <w:sz w:val="28"/>
        </w:rPr>
        <w:t>
      соцэкономического развития и центры экономического развития.</w:t>
      </w:r>
    </w:p>
    <w:p>
      <w:pPr>
        <w:spacing w:after="0"/>
        <w:ind w:left="0"/>
        <w:jc w:val="both"/>
      </w:pPr>
      <w:r>
        <w:rPr>
          <w:rFonts w:ascii="Times New Roman"/>
          <w:b w:val="false"/>
          <w:i w:val="false"/>
          <w:color w:val="000000"/>
          <w:sz w:val="28"/>
        </w:rPr>
        <w:t>
      __________            _____________________             __________</w:t>
      </w:r>
    </w:p>
    <w:p>
      <w:pPr>
        <w:spacing w:after="0"/>
        <w:ind w:left="0"/>
        <w:jc w:val="both"/>
      </w:pPr>
      <w:r>
        <w:rPr>
          <w:rFonts w:ascii="Times New Roman"/>
          <w:b w:val="false"/>
          <w:i w:val="false"/>
          <w:color w:val="000000"/>
          <w:sz w:val="28"/>
        </w:rPr>
        <w:t>
      (дата)            (фамилия, имя,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Щербактинского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22 июня 2015 года № 217/61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w:t>
            </w:r>
            <w:r>
              <w:br/>
            </w:r>
            <w:r>
              <w:rPr>
                <w:rFonts w:ascii="Times New Roman"/>
                <w:b w:val="false"/>
                <w:i w:val="false"/>
                <w:color w:val="000000"/>
                <w:sz w:val="20"/>
              </w:rPr>
              <w:t>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r>
              <w:br/>
            </w:r>
            <w:r>
              <w:rPr>
                <w:rFonts w:ascii="Times New Roman"/>
                <w:b w:val="false"/>
                <w:i w:val="false"/>
                <w:color w:val="000000"/>
                <w:sz w:val="20"/>
              </w:rPr>
              <w:t>Щербактинского района</w:t>
            </w:r>
            <w:r>
              <w:br/>
            </w:r>
            <w:r>
              <w:rPr>
                <w:rFonts w:ascii="Times New Roman"/>
                <w:b w:val="false"/>
                <w:i w:val="false"/>
                <w:color w:val="000000"/>
                <w:sz w:val="20"/>
              </w:rPr>
              <w:t>утвержденных решением</w:t>
            </w:r>
            <w:r>
              <w:br/>
            </w:r>
            <w:r>
              <w:rPr>
                <w:rFonts w:ascii="Times New Roman"/>
                <w:b w:val="false"/>
                <w:i w:val="false"/>
                <w:color w:val="000000"/>
                <w:sz w:val="20"/>
              </w:rPr>
              <w:t>Щербактинского районного</w:t>
            </w:r>
            <w:r>
              <w:br/>
            </w:r>
            <w:r>
              <w:rPr>
                <w:rFonts w:ascii="Times New Roman"/>
                <w:b w:val="false"/>
                <w:i w:val="false"/>
                <w:color w:val="000000"/>
                <w:sz w:val="20"/>
              </w:rPr>
              <w:t>маслихата 15 января</w:t>
            </w:r>
            <w:r>
              <w:br/>
            </w:r>
            <w:r>
              <w:rPr>
                <w:rFonts w:ascii="Times New Roman"/>
                <w:b w:val="false"/>
                <w:i w:val="false"/>
                <w:color w:val="000000"/>
                <w:sz w:val="20"/>
              </w:rPr>
              <w:t>2014 года № 106/37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отдел занятости и социальных программ</w:t>
            </w:r>
            <w:r>
              <w:br/>
            </w:r>
            <w:r>
              <w:rPr>
                <w:rFonts w:ascii="Times New Roman"/>
                <w:b w:val="false"/>
                <w:i w:val="false"/>
                <w:color w:val="000000"/>
                <w:sz w:val="20"/>
              </w:rPr>
              <w:t>____________________________</w:t>
            </w:r>
            <w:r>
              <w:br/>
            </w:r>
            <w:r>
              <w:rPr>
                <w:rFonts w:ascii="Times New Roman"/>
                <w:b w:val="false"/>
                <w:i w:val="false"/>
                <w:color w:val="000000"/>
                <w:sz w:val="20"/>
              </w:rPr>
              <w:t>(населенный пункт, район, область)</w:t>
            </w:r>
            <w:r>
              <w:br/>
            </w:r>
            <w:r>
              <w:rPr>
                <w:rFonts w:ascii="Times New Roman"/>
                <w:b w:val="false"/>
                <w:i w:val="false"/>
                <w:color w:val="000000"/>
                <w:sz w:val="20"/>
              </w:rPr>
              <w:t xml:space="preserve"> от__________________________</w:t>
            </w:r>
            <w:r>
              <w:br/>
            </w:r>
            <w:r>
              <w:rPr>
                <w:rFonts w:ascii="Times New Roman"/>
                <w:b w:val="false"/>
                <w:i w:val="false"/>
                <w:color w:val="000000"/>
                <w:sz w:val="20"/>
              </w:rPr>
              <w:t>(фамилия, имя, отчество заявителя)</w:t>
            </w:r>
            <w:r>
              <w:br/>
            </w:r>
            <w:r>
              <w:rPr>
                <w:rFonts w:ascii="Times New Roman"/>
                <w:b w:val="false"/>
                <w:i w:val="false"/>
                <w:color w:val="000000"/>
                <w:sz w:val="20"/>
              </w:rPr>
              <w:t>проживающего по адресу_______________</w:t>
            </w:r>
            <w:r>
              <w:br/>
            </w:r>
            <w:r>
              <w:rPr>
                <w:rFonts w:ascii="Times New Roman"/>
                <w:b w:val="false"/>
                <w:i w:val="false"/>
                <w:color w:val="000000"/>
                <w:sz w:val="20"/>
              </w:rPr>
              <w:t>(населенный пункт, район)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улица, № дома и квартиры, телефон____________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документ, удостоверения личности №____</w:t>
            </w:r>
            <w:r>
              <w:br/>
            </w:r>
            <w:r>
              <w:rPr>
                <w:rFonts w:ascii="Times New Roman"/>
                <w:b w:val="false"/>
                <w:i w:val="false"/>
                <w:color w:val="000000"/>
                <w:sz w:val="20"/>
              </w:rPr>
              <w:t>дата выдачи __________________________</w:t>
            </w:r>
            <w:r>
              <w:br/>
            </w:r>
            <w:r>
              <w:rPr>
                <w:rFonts w:ascii="Times New Roman"/>
                <w:b w:val="false"/>
                <w:i w:val="false"/>
                <w:color w:val="000000"/>
                <w:sz w:val="20"/>
              </w:rPr>
              <w:t>ИИН 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w:t>
            </w:r>
            <w:r>
              <w:br/>
            </w:r>
            <w:r>
              <w:rPr>
                <w:rFonts w:ascii="Times New Roman"/>
                <w:b w:val="false"/>
                <w:i w:val="false"/>
                <w:color w:val="000000"/>
                <w:sz w:val="20"/>
              </w:rPr>
              <w:t>
Прошу назначить обусловленную денежную помощь на основании социального контракта активизации семьи.</w:t>
            </w:r>
            <w:r>
              <w:br/>
            </w:r>
            <w:r>
              <w:rPr>
                <w:rFonts w:ascii="Times New Roman"/>
                <w:b w:val="false"/>
                <w:i w:val="false"/>
                <w:color w:val="000000"/>
                <w:sz w:val="20"/>
              </w:rPr>
              <w:t>
Настоящим выражаю согласие на использование информации о членах моей семьи (доходы, образование, основные средства) для оценки правомочности участия в проекте, а также проверку, приведение в соответствие и обновление соответствующей информации в государственных органах.</w:t>
            </w:r>
            <w:r>
              <w:br/>
            </w:r>
            <w:r>
              <w:rPr>
                <w:rFonts w:ascii="Times New Roman"/>
                <w:b w:val="false"/>
                <w:i w:val="false"/>
                <w:color w:val="000000"/>
                <w:sz w:val="20"/>
              </w:rPr>
              <w:t>
Я информирован (а) о том, что представляемая мной информация конфиденциальна и будет использоваться исключительно для реализации социальных программ.</w:t>
            </w:r>
            <w:r>
              <w:br/>
            </w:r>
            <w:r>
              <w:rPr>
                <w:rFonts w:ascii="Times New Roman"/>
                <w:b w:val="false"/>
                <w:i w:val="false"/>
                <w:color w:val="000000"/>
                <w:sz w:val="20"/>
              </w:rPr>
              <w:t>
Я, даю согласие на получение информации о членах моей семьи через государственные информационные системы.</w:t>
            </w:r>
            <w:r>
              <w:br/>
            </w:r>
            <w:r>
              <w:rPr>
                <w:rFonts w:ascii="Times New Roman"/>
                <w:b w:val="false"/>
                <w:i w:val="false"/>
                <w:color w:val="000000"/>
                <w:sz w:val="20"/>
              </w:rPr>
              <w:t>Моя семья (включая меня) состоит из _____ человек.</w:t>
            </w:r>
            <w:r>
              <w:br/>
            </w:r>
            <w:r>
              <w:rPr>
                <w:rFonts w:ascii="Times New Roman"/>
                <w:b w:val="false"/>
                <w:i w:val="false"/>
                <w:color w:val="000000"/>
                <w:sz w:val="20"/>
              </w:rPr>
              <w:t>В случае возникновения изменений в составе семьи обязуюсь в течение пятнадцати рабочих дней сообщить о них.</w:t>
            </w:r>
            <w:r>
              <w:br/>
            </w:r>
            <w:r>
              <w:rPr>
                <w:rFonts w:ascii="Times New Roman"/>
                <w:b w:val="false"/>
                <w:i w:val="false"/>
                <w:color w:val="000000"/>
                <w:sz w:val="20"/>
              </w:rPr>
              <w:t>Предупрежден (а) об ответственности за представление ложной информации и недостоверных (поддельных) документов.</w:t>
            </w:r>
            <w:r>
              <w:br/>
            </w:r>
            <w:r>
              <w:rPr>
                <w:rFonts w:ascii="Times New Roman"/>
                <w:b w:val="false"/>
                <w:i w:val="false"/>
                <w:color w:val="000000"/>
                <w:sz w:val="20"/>
              </w:rPr>
              <w:t>
Я отказываюсь от адресной социальной помощи (в случае, если семья является получателем адресной социальной помощи) и согласен (на) на сверку моих (моей семьи) доходов с данными базы государственного центра по выплате пенсий Министерства труда и социальной защиты населения.</w:t>
            </w:r>
            <w:r>
              <w:br/>
            </w:r>
            <w:r>
              <w:rPr>
                <w:rFonts w:ascii="Times New Roman"/>
                <w:b w:val="false"/>
                <w:i w:val="false"/>
                <w:color w:val="000000"/>
                <w:sz w:val="20"/>
              </w:rPr>
              <w:t>
Одновременно при наличии права прошу оказать мне и членам моей семье:</w:t>
            </w:r>
            <w:r>
              <w:br/>
            </w:r>
            <w:r>
              <w:rPr>
                <w:rFonts w:ascii="Times New Roman"/>
                <w:b w:val="false"/>
                <w:i w:val="false"/>
                <w:color w:val="000000"/>
                <w:sz w:val="20"/>
              </w:rPr>
              <w:t>
жилищную помощь</w:t>
            </w:r>
            <w:r>
              <w:br/>
            </w:r>
            <w:r>
              <w:rPr>
                <w:rFonts w:ascii="Times New Roman"/>
                <w:b w:val="false"/>
                <w:i w:val="false"/>
                <w:color w:val="000000"/>
                <w:sz w:val="20"/>
              </w:rPr>
              <w:t>
специальные социальные услуги</w:t>
            </w:r>
            <w:r>
              <w:br/>
            </w:r>
            <w:r>
              <w:rPr>
                <w:rFonts w:ascii="Times New Roman"/>
                <w:b w:val="false"/>
                <w:i w:val="false"/>
                <w:color w:val="000000"/>
                <w:sz w:val="20"/>
              </w:rPr>
              <w:t>
меры реабилитации инвалидов (сурдотехнические, тифлотехнические, протезно-ортопедические средства, специальные средства для передвижения, социальные услуги индивидуального помощника, специалиста жестового языка</w:t>
            </w:r>
            <w:r>
              <w:br/>
            </w:r>
            <w:r>
              <w:rPr>
                <w:rFonts w:ascii="Times New Roman"/>
                <w:b w:val="false"/>
                <w:i w:val="false"/>
                <w:color w:val="000000"/>
                <w:sz w:val="20"/>
              </w:rPr>
              <w:t>
социальную помощь по решению местных представительных органов</w:t>
            </w:r>
            <w:r>
              <w:br/>
            </w:r>
            <w:r>
              <w:rPr>
                <w:rFonts w:ascii="Times New Roman"/>
                <w:b w:val="false"/>
                <w:i w:val="false"/>
                <w:color w:val="000000"/>
                <w:sz w:val="20"/>
              </w:rPr>
              <w:t>"____"__________20__ г. __________________</w:t>
            </w:r>
            <w:r>
              <w:br/>
            </w:r>
            <w:r>
              <w:rPr>
                <w:rFonts w:ascii="Times New Roman"/>
                <w:b w:val="false"/>
                <w:i w:val="false"/>
                <w:color w:val="000000"/>
                <w:sz w:val="20"/>
              </w:rPr>
              <w:t xml:space="preserve">
(дата) (подпись заявителя) </w:t>
            </w:r>
            <w:r>
              <w:br/>
            </w:r>
            <w:r>
              <w:rPr>
                <w:rFonts w:ascii="Times New Roman"/>
                <w:b w:val="false"/>
                <w:i w:val="false"/>
                <w:color w:val="000000"/>
                <w:sz w:val="20"/>
              </w:rPr>
              <w:t>
Для служебных отметок отдела занятости и социальных программ.</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Документы приняты "____"__________20__ г.</w:t>
            </w:r>
            <w:r>
              <w:br/>
            </w:r>
            <w:r>
              <w:rPr>
                <w:rFonts w:ascii="Times New Roman"/>
                <w:b w:val="false"/>
                <w:i w:val="false"/>
                <w:color w:val="000000"/>
                <w:sz w:val="20"/>
              </w:rPr>
              <w:t>
______________________________________________________________________________ (фамилия, имя, отчество и подпись лица, принявшего документы)</w:t>
            </w:r>
            <w:r>
              <w:br/>
            </w:r>
            <w:r>
              <w:rPr>
                <w:rFonts w:ascii="Times New Roman"/>
                <w:b w:val="false"/>
                <w:i w:val="false"/>
                <w:color w:val="000000"/>
                <w:sz w:val="20"/>
              </w:rPr>
              <w:t>
Регистрационный номер семьи</w:t>
            </w:r>
            <w:r>
              <w:br/>
            </w:r>
            <w:r>
              <w:rPr>
                <w:rFonts w:ascii="Times New Roman"/>
                <w:b w:val="false"/>
                <w:i w:val="false"/>
                <w:color w:val="000000"/>
                <w:sz w:val="20"/>
              </w:rPr>
              <w:t>
Заявление с прилагаемыми документами передано в участковую комиссию</w:t>
            </w:r>
            <w:r>
              <w:br/>
            </w:r>
            <w:r>
              <w:rPr>
                <w:rFonts w:ascii="Times New Roman"/>
                <w:b w:val="false"/>
                <w:i w:val="false"/>
                <w:color w:val="000000"/>
                <w:sz w:val="20"/>
              </w:rPr>
              <w:t>"__"__________ 20__ г. Принято "__"________ 20__ г. __________________________________________________________________ фамилия, имя, отчество и подпись члена участковой комиссии, принявшего документы</w:t>
            </w:r>
            <w:r>
              <w:br/>
            </w:r>
            <w:r>
              <w:rPr>
                <w:rFonts w:ascii="Times New Roman"/>
                <w:b w:val="false"/>
                <w:i w:val="false"/>
                <w:color w:val="000000"/>
                <w:sz w:val="20"/>
              </w:rPr>
              <w:t>Подпись заявителя _______________</w:t>
            </w:r>
            <w:r>
              <w:br/>
            </w:r>
            <w:r>
              <w:rPr>
                <w:rFonts w:ascii="Times New Roman"/>
                <w:b w:val="false"/>
                <w:i w:val="false"/>
                <w:color w:val="000000"/>
                <w:sz w:val="20"/>
              </w:rPr>
              <w:t>
 _ _ _ _ _ _ _ _ _ _ _ _ _ _ _ _ _ _ _ _ _ _ _ _ _ _ _ _ _ _ _ __ _ _ _ _ _ _ _ _ _ _</w:t>
            </w:r>
            <w:r>
              <w:br/>
            </w:r>
            <w:r>
              <w:rPr>
                <w:rFonts w:ascii="Times New Roman"/>
                <w:b w:val="false"/>
                <w:i w:val="false"/>
                <w:color w:val="000000"/>
                <w:sz w:val="20"/>
              </w:rPr>
              <w:t>
(линия отреза)</w:t>
            </w:r>
            <w:r>
              <w:br/>
            </w:r>
            <w:r>
              <w:rPr>
                <w:rFonts w:ascii="Times New Roman"/>
                <w:b w:val="false"/>
                <w:i w:val="false"/>
                <w:color w:val="000000"/>
                <w:sz w:val="20"/>
              </w:rPr>
              <w:t>
Предупрежден (а) об ответственности за представление ложной информации и недостоверных (поддельных) документов. Заявление гр. __________________</w:t>
            </w:r>
            <w:r>
              <w:br/>
            </w:r>
            <w:r>
              <w:rPr>
                <w:rFonts w:ascii="Times New Roman"/>
                <w:b w:val="false"/>
                <w:i w:val="false"/>
                <w:color w:val="000000"/>
                <w:sz w:val="20"/>
              </w:rPr>
              <w:t>
с прилагаемыми документами в количестве___ штук, регистрационным номером семьи ________ принято "____" _____________20__ г.</w:t>
            </w:r>
            <w:r>
              <w:br/>
            </w:r>
            <w:r>
              <w:rPr>
                <w:rFonts w:ascii="Times New Roman"/>
                <w:b w:val="false"/>
                <w:i w:val="false"/>
                <w:color w:val="000000"/>
                <w:sz w:val="20"/>
              </w:rPr>
              <w:t>
Фамилия, имя, отчество, должность, подпись лица, принявшего документы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Щербактинского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22 июня 2015 года № 217/61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w:t>
            </w:r>
            <w:r>
              <w:br/>
            </w:r>
            <w:r>
              <w:rPr>
                <w:rFonts w:ascii="Times New Roman"/>
                <w:b w:val="false"/>
                <w:i w:val="false"/>
                <w:color w:val="000000"/>
                <w:sz w:val="20"/>
              </w:rPr>
              <w:t xml:space="preserve"> 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r>
              <w:br/>
            </w:r>
            <w:r>
              <w:rPr>
                <w:rFonts w:ascii="Times New Roman"/>
                <w:b w:val="false"/>
                <w:i w:val="false"/>
                <w:color w:val="000000"/>
                <w:sz w:val="20"/>
              </w:rPr>
              <w:t>Щербактинского района</w:t>
            </w:r>
            <w:r>
              <w:br/>
            </w:r>
            <w:r>
              <w:rPr>
                <w:rFonts w:ascii="Times New Roman"/>
                <w:b w:val="false"/>
                <w:i w:val="false"/>
                <w:color w:val="000000"/>
                <w:sz w:val="20"/>
              </w:rPr>
              <w:t>утвержденных решением</w:t>
            </w:r>
            <w:r>
              <w:br/>
            </w:r>
            <w:r>
              <w:rPr>
                <w:rFonts w:ascii="Times New Roman"/>
                <w:b w:val="false"/>
                <w:i w:val="false"/>
                <w:color w:val="000000"/>
                <w:sz w:val="20"/>
              </w:rPr>
              <w:t>Щербактинского районного</w:t>
            </w:r>
            <w:r>
              <w:br/>
            </w:r>
            <w:r>
              <w:rPr>
                <w:rFonts w:ascii="Times New Roman"/>
                <w:b w:val="false"/>
                <w:i w:val="false"/>
                <w:color w:val="000000"/>
                <w:sz w:val="20"/>
              </w:rPr>
              <w:t>маслихата 15 января</w:t>
            </w:r>
            <w:r>
              <w:br/>
            </w:r>
            <w:r>
              <w:rPr>
                <w:rFonts w:ascii="Times New Roman"/>
                <w:b w:val="false"/>
                <w:i w:val="false"/>
                <w:color w:val="000000"/>
                <w:sz w:val="20"/>
              </w:rPr>
              <w:t>2014 года № 106/37</w:t>
            </w:r>
          </w:p>
        </w:tc>
      </w:tr>
    </w:tbl>
    <w:bookmarkStart w:name="z20" w:id="9"/>
    <w:p>
      <w:pPr>
        <w:spacing w:after="0"/>
        <w:ind w:left="0"/>
        <w:jc w:val="left"/>
      </w:pPr>
      <w:r>
        <w:rPr>
          <w:rFonts w:ascii="Times New Roman"/>
          <w:b/>
          <w:i w:val="false"/>
          <w:color w:val="000000"/>
        </w:rPr>
        <w:t xml:space="preserve"> Социальный контракт активизации семьи</w:t>
      </w:r>
    </w:p>
    <w:bookmarkEnd w:id="9"/>
    <w:p>
      <w:pPr>
        <w:spacing w:after="0"/>
        <w:ind w:left="0"/>
        <w:jc w:val="both"/>
      </w:pPr>
      <w:r>
        <w:rPr>
          <w:rFonts w:ascii="Times New Roman"/>
          <w:b w:val="false"/>
          <w:i w:val="false"/>
          <w:color w:val="000000"/>
          <w:sz w:val="28"/>
        </w:rPr>
        <w:t>
      ____________________ №_____ "_____"_____________20 __год</w:t>
      </w:r>
    </w:p>
    <w:p>
      <w:pPr>
        <w:spacing w:after="0"/>
        <w:ind w:left="0"/>
        <w:jc w:val="both"/>
      </w:pPr>
      <w:r>
        <w:rPr>
          <w:rFonts w:ascii="Times New Roman"/>
          <w:b w:val="false"/>
          <w:i w:val="false"/>
          <w:color w:val="000000"/>
          <w:sz w:val="28"/>
        </w:rPr>
        <w:t>
      (место заключения)</w:t>
      </w:r>
    </w:p>
    <w:p>
      <w:pPr>
        <w:spacing w:after="0"/>
        <w:ind w:left="0"/>
        <w:jc w:val="both"/>
      </w:pPr>
      <w:r>
        <w:rPr>
          <w:rFonts w:ascii="Times New Roman"/>
          <w:b w:val="false"/>
          <w:i w:val="false"/>
          <w:color w:val="000000"/>
          <w:sz w:val="28"/>
        </w:rPr>
        <w:t>
      _____________________________в лице ______________________________</w:t>
      </w:r>
    </w:p>
    <w:p>
      <w:pPr>
        <w:spacing w:after="0"/>
        <w:ind w:left="0"/>
        <w:jc w:val="both"/>
      </w:pPr>
      <w:r>
        <w:rPr>
          <w:rFonts w:ascii="Times New Roman"/>
          <w:b w:val="false"/>
          <w:i w:val="false"/>
          <w:color w:val="000000"/>
          <w:sz w:val="28"/>
        </w:rPr>
        <w:t>
      (наименование уполномоченного органа)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занимаемая должность уполномоченного представителя)</w:t>
      </w:r>
    </w:p>
    <w:p>
      <w:pPr>
        <w:spacing w:after="0"/>
        <w:ind w:left="0"/>
        <w:jc w:val="both"/>
      </w:pPr>
      <w:r>
        <w:rPr>
          <w:rFonts w:ascii="Times New Roman"/>
          <w:b w:val="false"/>
          <w:i w:val="false"/>
          <w:color w:val="000000"/>
          <w:sz w:val="28"/>
        </w:rPr>
        <w:t>
      именуемый в дальнейшем ________________________, с одной стороны, и гражданин (ка), 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наименование документа, удостоверяющего</w:t>
      </w:r>
    </w:p>
    <w:p>
      <w:pPr>
        <w:spacing w:after="0"/>
        <w:ind w:left="0"/>
        <w:jc w:val="both"/>
      </w:pPr>
      <w:r>
        <w:rPr>
          <w:rFonts w:ascii="Times New Roman"/>
          <w:b w:val="false"/>
          <w:i w:val="false"/>
          <w:color w:val="000000"/>
          <w:sz w:val="28"/>
        </w:rPr>
        <w:t>
      личность, индивидуальный идентификационный номер, серия, № документа, кем и когда выдан)</w:t>
      </w:r>
    </w:p>
    <w:p>
      <w:pPr>
        <w:spacing w:after="0"/>
        <w:ind w:left="0"/>
        <w:jc w:val="both"/>
      </w:pPr>
      <w:r>
        <w:rPr>
          <w:rFonts w:ascii="Times New Roman"/>
          <w:b w:val="false"/>
          <w:i w:val="false"/>
          <w:color w:val="000000"/>
          <w:sz w:val="28"/>
        </w:rPr>
        <w:t>
      выступающий (ая) от лица семьи на получение обусловленной денежной помощи; и проживающий (ая) по адресу _________________________________, с другой стороны, заключили настоящий социальный контракт активизации семьи (далее – контракт) о нижеследующем:</w:t>
      </w:r>
    </w:p>
    <w:p>
      <w:pPr>
        <w:spacing w:after="0"/>
        <w:ind w:left="0"/>
        <w:jc w:val="left"/>
      </w:pPr>
      <w:r>
        <w:rPr>
          <w:rFonts w:ascii="Times New Roman"/>
          <w:b/>
          <w:i w:val="false"/>
          <w:color w:val="000000"/>
        </w:rPr>
        <w:t xml:space="preserve"> 1. Предмет контракта</w:t>
      </w:r>
    </w:p>
    <w:p>
      <w:pPr>
        <w:spacing w:after="0"/>
        <w:ind w:left="0"/>
        <w:jc w:val="both"/>
      </w:pPr>
      <w:r>
        <w:rPr>
          <w:rFonts w:ascii="Times New Roman"/>
          <w:b w:val="false"/>
          <w:i w:val="false"/>
          <w:color w:val="000000"/>
          <w:sz w:val="28"/>
        </w:rPr>
        <w:t>
      1. Предметом социального контракта является комплекс мероприятий, направленных на выход семьи из трудной жизненной ситуации, осуществляемый отделом занятости и социальных программ и семьей (лицом).</w:t>
      </w:r>
    </w:p>
    <w:p>
      <w:pPr>
        <w:spacing w:after="0"/>
        <w:ind w:left="0"/>
        <w:jc w:val="left"/>
      </w:pPr>
      <w:r>
        <w:rPr>
          <w:rFonts w:ascii="Times New Roman"/>
          <w:b/>
          <w:i w:val="false"/>
          <w:color w:val="000000"/>
        </w:rPr>
        <w:t xml:space="preserve"> 2. Обязанности сторон контракта</w:t>
      </w:r>
    </w:p>
    <w:p>
      <w:pPr>
        <w:spacing w:after="0"/>
        <w:ind w:left="0"/>
        <w:jc w:val="both"/>
      </w:pPr>
      <w:r>
        <w:rPr>
          <w:rFonts w:ascii="Times New Roman"/>
          <w:b w:val="false"/>
          <w:i w:val="false"/>
          <w:color w:val="000000"/>
          <w:sz w:val="28"/>
        </w:rPr>
        <w:t xml:space="preserve">
      2.Отдел занятости и социальных программ: </w:t>
      </w:r>
      <w:r>
        <w:br/>
      </w:r>
      <w:r>
        <w:rPr>
          <w:rFonts w:ascii="Times New Roman"/>
          <w:b w:val="false"/>
          <w:i w:val="false"/>
          <w:color w:val="000000"/>
          <w:sz w:val="28"/>
        </w:rPr>
        <w:t>
      1) выплачивает получателю обусловленной денежной помощи и членам его (ее) семьи обусловленную денежную помощь при условии участия трудоспособных членов семьи в активных мерах содействия занятости на_____ членов семьи: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членов семьи)</w:t>
      </w:r>
    </w:p>
    <w:p>
      <w:pPr>
        <w:spacing w:after="0"/>
        <w:ind w:left="0"/>
        <w:jc w:val="both"/>
      </w:pPr>
      <w:r>
        <w:rPr>
          <w:rFonts w:ascii="Times New Roman"/>
          <w:b w:val="false"/>
          <w:i w:val="false"/>
          <w:color w:val="000000"/>
          <w:sz w:val="28"/>
        </w:rPr>
        <w:t xml:space="preserve">
      ежемесячно в размере___________ (___________________________) тенге </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за период с ______по _____ и (или) единовременно в размере 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тенге на _________________________________________________________; (развитие личного подсобного хозяйства (покупка домашнего скота, птицы) организацию индивидуальной предпринимательской деятельности)</w:t>
      </w:r>
    </w:p>
    <w:p>
      <w:pPr>
        <w:spacing w:after="0"/>
        <w:ind w:left="0"/>
        <w:jc w:val="left"/>
      </w:pPr>
      <w:r>
        <w:rPr>
          <w:rFonts w:ascii="Times New Roman"/>
          <w:b w:val="false"/>
          <w:i w:val="false"/>
          <w:color w:val="000000"/>
          <w:sz w:val="28"/>
        </w:rPr>
        <w:t>
      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неотъемлемой частью контракта;</w:t>
      </w:r>
      <w:r>
        <w:br/>
      </w:r>
      <w:r>
        <w:rPr>
          <w:rFonts w:ascii="Times New Roman"/>
          <w:b w:val="false"/>
          <w:i w:val="false"/>
          <w:color w:val="000000"/>
          <w:sz w:val="28"/>
        </w:rPr>
        <w:t>
      3) содействует выходу семьи на самообеспечение и обеспечивает сопровождение в течение всего срока действия контракта;</w:t>
      </w:r>
      <w:r>
        <w:br/>
      </w:r>
      <w:r>
        <w:rPr>
          <w:rFonts w:ascii="Times New Roman"/>
          <w:b w:val="false"/>
          <w:i w:val="false"/>
          <w:color w:val="000000"/>
          <w:sz w:val="28"/>
        </w:rPr>
        <w:t>
      4) осуществляет взаимодействие с другими организациями, задействованными в реализации мероприятий, предусмотренных Индивидуальным планом;</w:t>
      </w:r>
      <w:r>
        <w:br/>
      </w:r>
      <w:r>
        <w:rPr>
          <w:rFonts w:ascii="Times New Roman"/>
          <w:b w:val="false"/>
          <w:i w:val="false"/>
          <w:color w:val="000000"/>
          <w:sz w:val="28"/>
        </w:rPr>
        <w:t>
      5) проводит ежеквартальный мониторинг выполнения получателем обусловленной денежной помощи и членами его (ее) семьи обязательств контракта по выполнению Индивидуального плана.</w:t>
      </w:r>
      <w:r>
        <w:br/>
      </w:r>
      <w:r>
        <w:rPr>
          <w:rFonts w:ascii="Times New Roman"/>
          <w:b w:val="false"/>
          <w:i w:val="false"/>
          <w:color w:val="000000"/>
          <w:sz w:val="28"/>
        </w:rPr>
        <w:t>
      3. Получатель обусловленной денежной помощи и члены его семьи:</w:t>
      </w:r>
      <w:r>
        <w:br/>
      </w:r>
      <w:r>
        <w:rPr>
          <w:rFonts w:ascii="Times New Roman"/>
          <w:b w:val="false"/>
          <w:i w:val="false"/>
          <w:color w:val="000000"/>
          <w:sz w:val="28"/>
        </w:rPr>
        <w:t>
      1) выполняют условия социального контракта и мероприятий по Индивидуальному плану в полном объеме и предпринимают активные действия по выходу из трудной жизненной ситуации;</w:t>
      </w:r>
      <w:r>
        <w:br/>
      </w:r>
      <w:r>
        <w:rPr>
          <w:rFonts w:ascii="Times New Roman"/>
          <w:b w:val="false"/>
          <w:i w:val="false"/>
          <w:color w:val="000000"/>
          <w:sz w:val="28"/>
        </w:rPr>
        <w:t>
      2) выполняют условия социального контракта, заключенного с центром занятости;</w:t>
      </w:r>
      <w:r>
        <w:br/>
      </w:r>
      <w:r>
        <w:rPr>
          <w:rFonts w:ascii="Times New Roman"/>
          <w:b w:val="false"/>
          <w:i w:val="false"/>
          <w:color w:val="000000"/>
          <w:sz w:val="28"/>
        </w:rPr>
        <w:t>
      3) в результате участия в государственных мерах содействие занятости трудоустраиваются на предложенное место работы центром занятости или отделом занятости и социальных программ;</w:t>
      </w:r>
      <w:r>
        <w:br/>
      </w:r>
      <w:r>
        <w:rPr>
          <w:rFonts w:ascii="Times New Roman"/>
          <w:b w:val="false"/>
          <w:i w:val="false"/>
          <w:color w:val="000000"/>
          <w:sz w:val="28"/>
        </w:rPr>
        <w:t>
      4) проходят скрининговые осмотров целевых групп населения;</w:t>
      </w:r>
      <w:r>
        <w:br/>
      </w:r>
      <w:r>
        <w:rPr>
          <w:rFonts w:ascii="Times New Roman"/>
          <w:b w:val="false"/>
          <w:i w:val="false"/>
          <w:color w:val="000000"/>
          <w:sz w:val="28"/>
        </w:rPr>
        <w:t>
      в случае наличия в составе семьи беременных женщин постановку на учет 12 недели беременности в организации здравоохранения, оказывающих акушерско-гинекологическую помощь и наблюдение в течение всего периода беременности;</w:t>
      </w:r>
      <w:r>
        <w:br/>
      </w:r>
      <w:r>
        <w:rPr>
          <w:rFonts w:ascii="Times New Roman"/>
          <w:b w:val="false"/>
          <w:i w:val="false"/>
          <w:color w:val="000000"/>
          <w:sz w:val="28"/>
        </w:rPr>
        <w:t>
      5) предоставляют в отдел занятости и социальных программ информацию о наступлении обстоятельств, влияющих на назначение обусловленной денежной помощи и его размер, в течение 15 (пятнадцати) рабочих дней со дня наступления указанных обстоятельств;</w:t>
      </w:r>
      <w:r>
        <w:br/>
      </w:r>
      <w:r>
        <w:rPr>
          <w:rFonts w:ascii="Times New Roman"/>
          <w:b w:val="false"/>
          <w:i w:val="false"/>
          <w:color w:val="000000"/>
          <w:sz w:val="28"/>
        </w:rPr>
        <w:t>
      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r>
        <w:br/>
      </w:r>
      <w:r>
        <w:rPr>
          <w:rFonts w:ascii="Times New Roman"/>
          <w:b w:val="false"/>
          <w:i w:val="false"/>
          <w:color w:val="000000"/>
          <w:sz w:val="28"/>
        </w:rPr>
        <w:t>
      7) в случае выявления представления недостоверных сведений, повлекших за собой незаконное назначение обусловленной денежной помощи в добровольном порядке возвращают денежные средства, полученные неправомерно.</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Права сторон</w:t>
      </w:r>
    </w:p>
    <w:p>
      <w:pPr>
        <w:spacing w:after="0"/>
        <w:ind w:left="0"/>
        <w:jc w:val="both"/>
      </w:pPr>
      <w:r>
        <w:rPr>
          <w:rFonts w:ascii="Times New Roman"/>
          <w:b w:val="false"/>
          <w:i w:val="false"/>
          <w:color w:val="000000"/>
          <w:sz w:val="28"/>
        </w:rPr>
        <w:t>
      3.  Отдел занятости и социальных программ:</w:t>
      </w:r>
      <w:r>
        <w:br/>
      </w:r>
      <w:r>
        <w:rPr>
          <w:rFonts w:ascii="Times New Roman"/>
          <w:b w:val="false"/>
          <w:i w:val="false"/>
          <w:color w:val="000000"/>
          <w:sz w:val="28"/>
        </w:rPr>
        <w:t>
      1) запрашивает у третьих лиц (предприятий, налоговых органов и других организаций) дополнительные сведения о доходах и имуществе семьи и членов его семьи для их проверки и определения нуждаемости;</w:t>
      </w:r>
      <w:r>
        <w:br/>
      </w:r>
      <w:r>
        <w:rPr>
          <w:rFonts w:ascii="Times New Roman"/>
          <w:b w:val="false"/>
          <w:i w:val="false"/>
          <w:color w:val="000000"/>
          <w:sz w:val="28"/>
        </w:rPr>
        <w:t xml:space="preserve">
      2) проверяет материальное положение семьи; </w:t>
      </w:r>
      <w:r>
        <w:br/>
      </w:r>
      <w:r>
        <w:rPr>
          <w:rFonts w:ascii="Times New Roman"/>
          <w:b w:val="false"/>
          <w:i w:val="false"/>
          <w:color w:val="000000"/>
          <w:sz w:val="28"/>
        </w:rPr>
        <w:t>
      3) использует полученную информацию при решении вопроса о назначении (отказе в назначении) обусловленной денежной помощи;</w:t>
      </w:r>
      <w:r>
        <w:br/>
      </w:r>
      <w:r>
        <w:rPr>
          <w:rFonts w:ascii="Times New Roman"/>
          <w:b w:val="false"/>
          <w:i w:val="false"/>
          <w:color w:val="000000"/>
          <w:sz w:val="28"/>
        </w:rPr>
        <w:t>
      4) прекращает выплату обусловленной денежной помощи, если семья не выполняет обязательств контракта и социального контракта, заключенного с центром занятости;</w:t>
      </w:r>
      <w:r>
        <w:br/>
      </w:r>
      <w:r>
        <w:rPr>
          <w:rFonts w:ascii="Times New Roman"/>
          <w:b w:val="false"/>
          <w:i w:val="false"/>
          <w:color w:val="000000"/>
          <w:sz w:val="28"/>
        </w:rPr>
        <w:t>
      5) требует своевременного и надлежащего исполнения контракта;</w:t>
      </w:r>
      <w:r>
        <w:br/>
      </w:r>
      <w:r>
        <w:rPr>
          <w:rFonts w:ascii="Times New Roman"/>
          <w:b w:val="false"/>
          <w:i w:val="false"/>
          <w:color w:val="000000"/>
          <w:sz w:val="28"/>
        </w:rPr>
        <w:t>
      6) решает иные вопросы в рамках контракта.</w:t>
      </w:r>
      <w:r>
        <w:br/>
      </w:r>
      <w:r>
        <w:rPr>
          <w:rFonts w:ascii="Times New Roman"/>
          <w:b w:val="false"/>
          <w:i w:val="false"/>
          <w:color w:val="000000"/>
          <w:sz w:val="28"/>
        </w:rPr>
        <w:t>
      4.  Получатель обусловленной денежной помощи:</w:t>
      </w:r>
      <w:r>
        <w:br/>
      </w:r>
      <w:r>
        <w:rPr>
          <w:rFonts w:ascii="Times New Roman"/>
          <w:b w:val="false"/>
          <w:i w:val="false"/>
          <w:color w:val="000000"/>
          <w:sz w:val="28"/>
        </w:rPr>
        <w:t>
      1) получает меры социальной поддержки, предусмотренные контрактом и Индивидуальным планом;</w:t>
      </w:r>
      <w:r>
        <w:br/>
      </w:r>
      <w:r>
        <w:rPr>
          <w:rFonts w:ascii="Times New Roman"/>
          <w:b w:val="false"/>
          <w:i w:val="false"/>
          <w:color w:val="000000"/>
          <w:sz w:val="28"/>
        </w:rPr>
        <w:t>
      2) имеет право на перерасчет обусловленной денежной помощи в связи с изменением состава семьи;</w:t>
      </w:r>
      <w:r>
        <w:br/>
      </w:r>
      <w:r>
        <w:rPr>
          <w:rFonts w:ascii="Times New Roman"/>
          <w:b w:val="false"/>
          <w:i w:val="false"/>
          <w:color w:val="000000"/>
          <w:sz w:val="28"/>
        </w:rPr>
        <w:t>
      3) получает консультацию и информацию, связанные с выполнением мероприятий Индивидуального плана.</w:t>
      </w:r>
    </w:p>
    <w:p>
      <w:pPr>
        <w:spacing w:after="0"/>
        <w:ind w:left="0"/>
        <w:jc w:val="left"/>
      </w:pPr>
      <w:r>
        <w:rPr>
          <w:rFonts w:ascii="Times New Roman"/>
          <w:b/>
          <w:i w:val="false"/>
          <w:color w:val="000000"/>
        </w:rPr>
        <w:t xml:space="preserve"> 4. Ответственность сторон за неисполнение условий контракта</w:t>
      </w:r>
    </w:p>
    <w:p>
      <w:pPr>
        <w:spacing w:after="0"/>
        <w:ind w:left="0"/>
        <w:jc w:val="both"/>
      </w:pPr>
      <w:r>
        <w:rPr>
          <w:rFonts w:ascii="Times New Roman"/>
          <w:b w:val="false"/>
          <w:i w:val="false"/>
          <w:color w:val="000000"/>
          <w:sz w:val="28"/>
        </w:rPr>
        <w:t>
      5.  Получатель обусловленной денежной помощи и члены его семьи несут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обусловленной денежной помощи.</w:t>
      </w:r>
      <w:r>
        <w:br/>
      </w:r>
      <w:r>
        <w:rPr>
          <w:rFonts w:ascii="Times New Roman"/>
          <w:b w:val="false"/>
          <w:i w:val="false"/>
          <w:color w:val="000000"/>
          <w:sz w:val="28"/>
        </w:rPr>
        <w:t>
      6.  Отдел занятости и социальных программ и центр занятости несут ответственность за предоставление семье социальной поддержки в объеме, предусмотренном настоящим контрактом и социальным контрактом, а также Индивидуальным планом.</w:t>
      </w:r>
      <w:r>
        <w:br/>
      </w:r>
      <w:r>
        <w:rPr>
          <w:rFonts w:ascii="Times New Roman"/>
          <w:b w:val="false"/>
          <w:i w:val="false"/>
          <w:color w:val="000000"/>
          <w:sz w:val="28"/>
        </w:rPr>
        <w:t>
      7.  Сопровождение и мониторинг настоящего контракта и социального контракта ведут отдел занятости и социальных программ и центр занятости.</w:t>
      </w:r>
      <w:r>
        <w:br/>
      </w:r>
      <w:r>
        <w:rPr>
          <w:rFonts w:ascii="Times New Roman"/>
          <w:b w:val="false"/>
          <w:i w:val="false"/>
          <w:color w:val="000000"/>
          <w:sz w:val="28"/>
        </w:rPr>
        <w:t>
      8.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w:t>
      </w:r>
    </w:p>
    <w:p>
      <w:pPr>
        <w:spacing w:after="0"/>
        <w:ind w:left="0"/>
        <w:jc w:val="left"/>
      </w:pPr>
      <w:r>
        <w:rPr>
          <w:rFonts w:ascii="Times New Roman"/>
          <w:b/>
          <w:i w:val="false"/>
          <w:color w:val="000000"/>
        </w:rPr>
        <w:t xml:space="preserve"> 5. Непредвиденные обстоятельства</w:t>
      </w:r>
    </w:p>
    <w:p>
      <w:pPr>
        <w:spacing w:after="0"/>
        <w:ind w:left="0"/>
        <w:jc w:val="both"/>
      </w:pPr>
      <w:r>
        <w:rPr>
          <w:rFonts w:ascii="Times New Roman"/>
          <w:b w:val="false"/>
          <w:i w:val="false"/>
          <w:color w:val="000000"/>
          <w:sz w:val="28"/>
        </w:rPr>
        <w:t>
      9.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r>
        <w:br/>
      </w:r>
      <w:r>
        <w:rPr>
          <w:rFonts w:ascii="Times New Roman"/>
          <w:b w:val="false"/>
          <w:i w:val="false"/>
          <w:color w:val="000000"/>
          <w:sz w:val="28"/>
        </w:rPr>
        <w:t>
      10.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другую сторону в течение 3 (трех) рабочих дней с момента наступления или прекращения непредвиденных обстоятельств.</w:t>
      </w:r>
      <w:r>
        <w:br/>
      </w:r>
      <w:r>
        <w:rPr>
          <w:rFonts w:ascii="Times New Roman"/>
          <w:b w:val="false"/>
          <w:i w:val="false"/>
          <w:color w:val="000000"/>
          <w:sz w:val="28"/>
        </w:rPr>
        <w:t>
      11.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дней (указать период), то стороны вправе расторгнуть настоящий контракт.</w:t>
      </w:r>
    </w:p>
    <w:p>
      <w:pPr>
        <w:spacing w:after="0"/>
        <w:ind w:left="0"/>
        <w:jc w:val="left"/>
      </w:pPr>
      <w:r>
        <w:rPr>
          <w:rFonts w:ascii="Times New Roman"/>
          <w:b/>
          <w:i w:val="false"/>
          <w:color w:val="000000"/>
        </w:rPr>
        <w:t xml:space="preserve"> 6. Прочие условия</w:t>
      </w:r>
    </w:p>
    <w:p>
      <w:pPr>
        <w:spacing w:after="0"/>
        <w:ind w:left="0"/>
        <w:jc w:val="both"/>
      </w:pPr>
      <w:r>
        <w:rPr>
          <w:rFonts w:ascii="Times New Roman"/>
          <w:b w:val="false"/>
          <w:i w:val="false"/>
          <w:color w:val="000000"/>
          <w:sz w:val="28"/>
        </w:rPr>
        <w:t>
      12.  В контракт вносятся изменения и (или) дополнения по соглашению сторон путем подписания дополнительного соглашения.</w:t>
      </w:r>
      <w:r>
        <w:br/>
      </w:r>
      <w:r>
        <w:rPr>
          <w:rFonts w:ascii="Times New Roman"/>
          <w:b w:val="false"/>
          <w:i w:val="false"/>
          <w:color w:val="000000"/>
          <w:sz w:val="28"/>
        </w:rPr>
        <w:t xml:space="preserve">
      13.  Контракт вступает в силу со дня его подписания и действует по 20_____год. </w:t>
      </w:r>
      <w:r>
        <w:br/>
      </w:r>
      <w:r>
        <w:rPr>
          <w:rFonts w:ascii="Times New Roman"/>
          <w:b w:val="false"/>
          <w:i w:val="false"/>
          <w:color w:val="000000"/>
          <w:sz w:val="28"/>
        </w:rPr>
        <w:t>
      14.  Контракт расторгается отделом занятости и социальных программ в одностороннем порядке при невыполнении семьей условий настоящего контракта и социального контракта, заключенного между центром занятости и трудоспособными членами семьи.</w:t>
      </w:r>
      <w:r>
        <w:br/>
      </w:r>
      <w:r>
        <w:rPr>
          <w:rFonts w:ascii="Times New Roman"/>
          <w:b w:val="false"/>
          <w:i w:val="false"/>
          <w:color w:val="000000"/>
          <w:sz w:val="28"/>
        </w:rPr>
        <w:t>
      15.  Настоящий контракт составлен в двух экземплярах, имеющих одинаковую юридическую силу.</w:t>
      </w:r>
    </w:p>
    <w:p>
      <w:pPr>
        <w:spacing w:after="0"/>
        <w:ind w:left="0"/>
        <w:jc w:val="left"/>
      </w:pPr>
      <w:r>
        <w:rPr>
          <w:rFonts w:ascii="Times New Roman"/>
          <w:b/>
          <w:i w:val="false"/>
          <w:color w:val="000000"/>
        </w:rPr>
        <w:t xml:space="preserve"> 7. Адреса и реквизиты сторон</w:t>
      </w:r>
    </w:p>
    <w:tbl>
      <w:tblPr>
        <w:tblW w:w="0" w:type="auto"/>
        <w:tblCellSpacing w:w="0" w:type="auto"/>
        <w:tblBorders>
          <w:top w:val="none"/>
          <w:left w:val="none"/>
          <w:bottom w:val="none"/>
          <w:right w:val="none"/>
          <w:insideH w:val="none"/>
          <w:insideV w:val="none"/>
        </w:tblBorders>
      </w:tblPr>
      <w:tblGrid>
        <w:gridCol w:w="6065"/>
        <w:gridCol w:w="6235"/>
      </w:tblGrid>
      <w:tr>
        <w:trPr>
          <w:trHeight w:val="30" w:hRule="atLeast"/>
        </w:trPr>
        <w:tc>
          <w:tcPr>
            <w:tcW w:w="60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Полное наименование уполномоченного органа</w:t>
            </w:r>
            <w:r>
              <w:br/>
            </w:r>
            <w:r>
              <w:rPr>
                <w:rFonts w:ascii="Times New Roman"/>
                <w:b w:val="false"/>
                <w:i w:val="false"/>
                <w:color w:val="000000"/>
                <w:sz w:val="20"/>
              </w:rPr>
              <w:t>
_________________________________</w:t>
            </w:r>
            <w:r>
              <w:br/>
            </w:r>
            <w:r>
              <w:rPr>
                <w:rFonts w:ascii="Times New Roman"/>
                <w:b w:val="false"/>
                <w:i w:val="false"/>
                <w:color w:val="000000"/>
                <w:sz w:val="20"/>
              </w:rPr>
              <w:t>
(адрес)</w:t>
            </w:r>
            <w:r>
              <w:br/>
            </w:r>
            <w:r>
              <w:rPr>
                <w:rFonts w:ascii="Times New Roman"/>
                <w:b w:val="false"/>
                <w:i w:val="false"/>
                <w:color w:val="000000"/>
                <w:sz w:val="20"/>
              </w:rPr>
              <w:t>
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___________________________________</w:t>
            </w:r>
            <w:r>
              <w:br/>
            </w:r>
            <w:r>
              <w:rPr>
                <w:rFonts w:ascii="Times New Roman"/>
                <w:b w:val="false"/>
                <w:i w:val="false"/>
                <w:color w:val="000000"/>
                <w:sz w:val="20"/>
              </w:rPr>
              <w:t>
(подпись)</w:t>
            </w:r>
          </w:p>
        </w:tc>
        <w:tc>
          <w:tcPr>
            <w:tcW w:w="62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___________________________________</w:t>
            </w:r>
            <w:r>
              <w:br/>
            </w:r>
            <w:r>
              <w:rPr>
                <w:rFonts w:ascii="Times New Roman"/>
                <w:b w:val="false"/>
                <w:i w:val="false"/>
                <w:color w:val="000000"/>
                <w:sz w:val="20"/>
              </w:rPr>
              <w:t>
(адрес)</w:t>
            </w:r>
            <w:r>
              <w:br/>
            </w:r>
            <w:r>
              <w:rPr>
                <w:rFonts w:ascii="Times New Roman"/>
                <w:b w:val="false"/>
                <w:i w:val="false"/>
                <w:color w:val="000000"/>
                <w:sz w:val="20"/>
              </w:rPr>
              <w:t>
___________________________________</w:t>
            </w:r>
            <w:r>
              <w:br/>
            </w:r>
            <w:r>
              <w:rPr>
                <w:rFonts w:ascii="Times New Roman"/>
                <w:b w:val="false"/>
                <w:i w:val="false"/>
                <w:color w:val="000000"/>
                <w:sz w:val="20"/>
              </w:rPr>
              <w:t>
подпись</w:t>
            </w:r>
            <w:r>
              <w:br/>
            </w:r>
            <w:r>
              <w:rPr>
                <w:rFonts w:ascii="Times New Roman"/>
                <w:b w:val="false"/>
                <w:i w:val="false"/>
                <w:color w:val="000000"/>
                <w:sz w:val="20"/>
              </w:rPr>
              <w:t>
___________________________________</w:t>
            </w:r>
            <w:r>
              <w:br/>
            </w: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Щербактинского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22 июня 2015 года № 217/61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w:t>
            </w:r>
            <w:r>
              <w:br/>
            </w:r>
            <w:r>
              <w:rPr>
                <w:rFonts w:ascii="Times New Roman"/>
                <w:b w:val="false"/>
                <w:i w:val="false"/>
                <w:color w:val="000000"/>
                <w:sz w:val="20"/>
              </w:rPr>
              <w:t xml:space="preserve"> 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r>
              <w:br/>
            </w:r>
            <w:r>
              <w:rPr>
                <w:rFonts w:ascii="Times New Roman"/>
                <w:b w:val="false"/>
                <w:i w:val="false"/>
                <w:color w:val="000000"/>
                <w:sz w:val="20"/>
              </w:rPr>
              <w:t>Щербактинского района</w:t>
            </w:r>
            <w:r>
              <w:br/>
            </w:r>
            <w:r>
              <w:rPr>
                <w:rFonts w:ascii="Times New Roman"/>
                <w:b w:val="false"/>
                <w:i w:val="false"/>
                <w:color w:val="000000"/>
                <w:sz w:val="20"/>
              </w:rPr>
              <w:t>утвержденных решением</w:t>
            </w:r>
            <w:r>
              <w:br/>
            </w:r>
            <w:r>
              <w:rPr>
                <w:rFonts w:ascii="Times New Roman"/>
                <w:b w:val="false"/>
                <w:i w:val="false"/>
                <w:color w:val="000000"/>
                <w:sz w:val="20"/>
              </w:rPr>
              <w:t>Щербактинского районного</w:t>
            </w:r>
            <w:r>
              <w:br/>
            </w:r>
            <w:r>
              <w:rPr>
                <w:rFonts w:ascii="Times New Roman"/>
                <w:b w:val="false"/>
                <w:i w:val="false"/>
                <w:color w:val="000000"/>
                <w:sz w:val="20"/>
              </w:rPr>
              <w:t>маслихата 15 января</w:t>
            </w:r>
            <w:r>
              <w:br/>
            </w:r>
            <w:r>
              <w:rPr>
                <w:rFonts w:ascii="Times New Roman"/>
                <w:b w:val="false"/>
                <w:i w:val="false"/>
                <w:color w:val="000000"/>
                <w:sz w:val="20"/>
              </w:rPr>
              <w:t>2014 года № 106/37</w:t>
            </w:r>
          </w:p>
        </w:tc>
      </w:tr>
    </w:tbl>
    <w:bookmarkStart w:name="z22" w:id="10"/>
    <w:p>
      <w:pPr>
        <w:spacing w:after="0"/>
        <w:ind w:left="0"/>
        <w:jc w:val="left"/>
      </w:pPr>
      <w:r>
        <w:rPr>
          <w:rFonts w:ascii="Times New Roman"/>
          <w:b/>
          <w:i w:val="false"/>
          <w:color w:val="000000"/>
        </w:rPr>
        <w:t xml:space="preserve"> ИНДИВИДУАЛЬНЫЙ ПЛАН помощи семье</w:t>
      </w:r>
    </w:p>
    <w:bookmarkEnd w:id="10"/>
    <w:p>
      <w:pPr>
        <w:spacing w:after="0"/>
        <w:ind w:left="0"/>
        <w:jc w:val="both"/>
      </w:pPr>
      <w:r>
        <w:rPr>
          <w:rFonts w:ascii="Times New Roman"/>
          <w:b w:val="false"/>
          <w:i w:val="false"/>
          <w:color w:val="000000"/>
          <w:sz w:val="28"/>
        </w:rPr>
        <w:t>
      Уполномоченный орган ____________________________________________________</w:t>
      </w:r>
    </w:p>
    <w:p>
      <w:pPr>
        <w:spacing w:after="0"/>
        <w:ind w:left="0"/>
        <w:jc w:val="both"/>
      </w:pPr>
      <w:r>
        <w:rPr>
          <w:rFonts w:ascii="Times New Roman"/>
          <w:b w:val="false"/>
          <w:i w:val="false"/>
          <w:color w:val="000000"/>
          <w:sz w:val="28"/>
        </w:rPr>
        <w:t>
      Получатель помощи:_______________________________________________________</w:t>
      </w:r>
    </w:p>
    <w:p>
      <w:pPr>
        <w:spacing w:after="0"/>
        <w:ind w:left="0"/>
        <w:jc w:val="both"/>
      </w:pPr>
      <w:r>
        <w:rPr>
          <w:rFonts w:ascii="Times New Roman"/>
          <w:b w:val="false"/>
          <w:i w:val="false"/>
          <w:color w:val="000000"/>
          <w:sz w:val="28"/>
        </w:rPr>
        <w:t>
      (фамилия, имя, отчество, адрес проживания)</w:t>
      </w:r>
    </w:p>
    <w:p>
      <w:pPr>
        <w:spacing w:after="0"/>
        <w:ind w:left="0"/>
        <w:jc w:val="both"/>
      </w:pPr>
      <w:r>
        <w:rPr>
          <w:rFonts w:ascii="Times New Roman"/>
          <w:b w:val="false"/>
          <w:i w:val="false"/>
          <w:color w:val="000000"/>
          <w:sz w:val="28"/>
        </w:rPr>
        <w:t>
      Дата начала действия контракта _____________________________________________</w:t>
      </w:r>
    </w:p>
    <w:p>
      <w:pPr>
        <w:spacing w:after="0"/>
        <w:ind w:left="0"/>
        <w:jc w:val="both"/>
      </w:pPr>
      <w:r>
        <w:rPr>
          <w:rFonts w:ascii="Times New Roman"/>
          <w:b w:val="false"/>
          <w:i w:val="false"/>
          <w:color w:val="000000"/>
          <w:sz w:val="28"/>
        </w:rPr>
        <w:t>
      Дата окончания действия контракта ___________________________________________</w:t>
      </w:r>
    </w:p>
    <w:p>
      <w:pPr>
        <w:spacing w:after="0"/>
        <w:ind w:left="0"/>
        <w:jc w:val="both"/>
      </w:pPr>
      <w:r>
        <w:rPr>
          <w:rFonts w:ascii="Times New Roman"/>
          <w:b w:val="false"/>
          <w:i w:val="false"/>
          <w:color w:val="000000"/>
          <w:sz w:val="28"/>
        </w:rPr>
        <w:t>
      Необходимые действия:_____________________________________________________</w:t>
      </w:r>
    </w:p>
    <w:p>
      <w:pPr>
        <w:spacing w:after="0"/>
        <w:ind w:left="0"/>
        <w:jc w:val="both"/>
      </w:pPr>
      <w:r>
        <w:rPr>
          <w:rFonts w:ascii="Times New Roman"/>
          <w:b w:val="false"/>
          <w:i w:val="false"/>
          <w:color w:val="000000"/>
          <w:sz w:val="28"/>
        </w:rPr>
        <w:t>
      1. План мероприятий помощи для выхода семьи из трудной жизненной ситуации на (указать месяц)________________20 год и предоставлению отчетности за (указать месяц)__________20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1907"/>
        <w:gridCol w:w="544"/>
        <w:gridCol w:w="885"/>
        <w:gridCol w:w="885"/>
        <w:gridCol w:w="3495"/>
        <w:gridCol w:w="2248"/>
        <w:gridCol w:w="1792"/>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специалист</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(учреждение), предоставляющее помощь, услуги</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 с указанием даты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Контрольное заключение, осуществляющего сопровождение контракта, по проведенным мероприятиям: ______________________________________________________</w:t>
      </w:r>
    </w:p>
    <w:p>
      <w:pPr>
        <w:spacing w:after="0"/>
        <w:ind w:left="0"/>
        <w:jc w:val="both"/>
      </w:pPr>
      <w:r>
        <w:rPr>
          <w:rFonts w:ascii="Times New Roman"/>
          <w:b w:val="false"/>
          <w:i w:val="false"/>
          <w:color w:val="000000"/>
          <w:sz w:val="28"/>
        </w:rPr>
        <w:t>
      Необходимое взаимодействие:</w:t>
      </w:r>
    </w:p>
    <w:p>
      <w:pPr>
        <w:spacing w:after="0"/>
        <w:ind w:left="0"/>
        <w:jc w:val="both"/>
      </w:pPr>
      <w:r>
        <w:rPr>
          <w:rFonts w:ascii="Times New Roman"/>
          <w:b w:val="false"/>
          <w:i w:val="false"/>
          <w:color w:val="000000"/>
          <w:sz w:val="28"/>
        </w:rPr>
        <w:t>
      - с органом службы занятости________________________________________________</w:t>
      </w:r>
    </w:p>
    <w:p>
      <w:pPr>
        <w:spacing w:after="0"/>
        <w:ind w:left="0"/>
        <w:jc w:val="both"/>
      </w:pPr>
      <w:r>
        <w:rPr>
          <w:rFonts w:ascii="Times New Roman"/>
          <w:b w:val="false"/>
          <w:i w:val="false"/>
          <w:color w:val="000000"/>
          <w:sz w:val="28"/>
        </w:rPr>
        <w:t>
      - с органом здравоохранения_________________________________________________</w:t>
      </w:r>
    </w:p>
    <w:p>
      <w:pPr>
        <w:spacing w:after="0"/>
        <w:ind w:left="0"/>
        <w:jc w:val="both"/>
      </w:pPr>
      <w:r>
        <w:rPr>
          <w:rFonts w:ascii="Times New Roman"/>
          <w:b w:val="false"/>
          <w:i w:val="false"/>
          <w:color w:val="000000"/>
          <w:sz w:val="28"/>
        </w:rPr>
        <w:t>
      - другие контакты__________________________________________________________</w:t>
      </w:r>
    </w:p>
    <w:p>
      <w:pPr>
        <w:spacing w:after="0"/>
        <w:ind w:left="0"/>
        <w:jc w:val="both"/>
      </w:pPr>
      <w:r>
        <w:rPr>
          <w:rFonts w:ascii="Times New Roman"/>
          <w:b w:val="false"/>
          <w:i w:val="false"/>
          <w:color w:val="000000"/>
          <w:sz w:val="28"/>
        </w:rPr>
        <w:t>
      Подпись :_______________ Дата_______________</w:t>
      </w:r>
    </w:p>
    <w:p>
      <w:pPr>
        <w:spacing w:after="0"/>
        <w:ind w:left="0"/>
        <w:jc w:val="both"/>
      </w:pPr>
      <w:r>
        <w:rPr>
          <w:rFonts w:ascii="Times New Roman"/>
          <w:b w:val="false"/>
          <w:i w:val="false"/>
          <w:color w:val="000000"/>
          <w:sz w:val="28"/>
        </w:rPr>
        <w:t>
      (Число этапов зависит от конкретной ситуации в семье и программы адаптации)</w:t>
      </w:r>
    </w:p>
    <w:p>
      <w:pPr>
        <w:spacing w:after="0"/>
        <w:ind w:left="0"/>
        <w:jc w:val="both"/>
      </w:pPr>
      <w:r>
        <w:rPr>
          <w:rFonts w:ascii="Times New Roman"/>
          <w:b w:val="false"/>
          <w:i w:val="false"/>
          <w:color w:val="000000"/>
          <w:sz w:val="28"/>
        </w:rPr>
        <w:t>
      Виды предоставляемой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2159"/>
        <w:gridCol w:w="7982"/>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Ежемесячное пособие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выплата</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помощи, реализуемые за счет местного бюджета</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случае единовременной выплаты:</w:t>
      </w:r>
    </w:p>
    <w:p>
      <w:pPr>
        <w:spacing w:after="0"/>
        <w:ind w:left="0"/>
        <w:jc w:val="both"/>
      </w:pPr>
      <w:r>
        <w:rPr>
          <w:rFonts w:ascii="Times New Roman"/>
          <w:b w:val="false"/>
          <w:i w:val="false"/>
          <w:color w:val="000000"/>
          <w:sz w:val="28"/>
        </w:rPr>
        <w:t>
      Смета затрат: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3"/>
        <w:gridCol w:w="4637"/>
      </w:tblGrid>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приобретенной техники, оборудования и других</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Среднедушевой доход семьи (лица),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4833"/>
        <w:gridCol w:w="4833"/>
      </w:tblGrid>
      <w:tr>
        <w:trPr>
          <w:trHeight w:val="30" w:hRule="atLeast"/>
        </w:trPr>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заключения контракта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срока действия контракта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размера обусловленной денежной помощи</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размера обусловленной денежной помощи</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Заключение об эффективности проведенных мероприятий</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Отдел занятости и социальных программ:</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(фамилия, имя, отчество уполномоченного представителя)</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Дата "___" _________ 20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