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1ddf" w14:textId="9881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Щербактинского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Щербактинского района Павлодарской области от 17 сентября 2015 года № 228/64. Зарегистрировано Департаментом юстиции Павлодарской области 25 сентября 2015 года № 4723. Утратило силу решением маслихата Щербактинского района Павлодарской области от 28 декабря 2017 года № 117/33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Щербактинского района Павлодарской области от 28.12.2017 № 117/33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Щербактинский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Щербактинского районного маслихата.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Щербактинского районного маслихата от 14 июля 2014 года № 135/46 "Об утверждении Регламента Щербактинского районного маслихата", (зарегистрированное в Реестре государственной регистрации нормативных правовых актов за № 3898, опубликованное 14 августа 2014 года в районной газете "Маралды", 14 августа 2014 года в районной газете "Трибуна").</w:t>
      </w:r>
    </w:p>
    <w:bookmarkEnd w:id="2"/>
    <w:bookmarkStart w:name="z4" w:id="3"/>
    <w:p>
      <w:pPr>
        <w:spacing w:after="0"/>
        <w:ind w:left="0"/>
        <w:jc w:val="both"/>
      </w:pPr>
      <w:r>
        <w:rPr>
          <w:rFonts w:ascii="Times New Roman"/>
          <w:b w:val="false"/>
          <w:i w:val="false"/>
          <w:color w:val="000000"/>
          <w:sz w:val="28"/>
        </w:rPr>
        <w:t>
      3. Контроль за выполнением настоящего решения возложить на председателей постоянных комиссий Щербактинского районного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Бердыгожина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17 сентября 2015 года</w:t>
            </w:r>
            <w:r>
              <w:br/>
            </w:r>
            <w:r>
              <w:rPr>
                <w:rFonts w:ascii="Times New Roman"/>
                <w:b w:val="false"/>
                <w:i w:val="false"/>
                <w:color w:val="000000"/>
                <w:sz w:val="20"/>
              </w:rPr>
              <w:t>№ 228/64</w:t>
            </w:r>
          </w:p>
        </w:tc>
      </w:tr>
    </w:tbl>
    <w:bookmarkStart w:name="z7" w:id="5"/>
    <w:p>
      <w:pPr>
        <w:spacing w:after="0"/>
        <w:ind w:left="0"/>
        <w:jc w:val="left"/>
      </w:pPr>
      <w:r>
        <w:rPr>
          <w:rFonts w:ascii="Times New Roman"/>
          <w:b/>
          <w:i w:val="false"/>
          <w:color w:val="000000"/>
        </w:rPr>
        <w:t xml:space="preserve"> Регламент Щербактинского районного маслихата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Щербактинского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7"/>
    <w:bookmarkStart w:name="z10" w:id="8"/>
    <w:p>
      <w:pPr>
        <w:spacing w:after="0"/>
        <w:ind w:left="0"/>
        <w:jc w:val="both"/>
      </w:pPr>
      <w:r>
        <w:rPr>
          <w:rFonts w:ascii="Times New Roman"/>
          <w:b w:val="false"/>
          <w:i w:val="false"/>
          <w:color w:val="000000"/>
          <w:sz w:val="28"/>
        </w:rPr>
        <w:t>
      2. Щербактинский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8"/>
    <w:bookmarkStart w:name="z11" w:id="9"/>
    <w:p>
      <w:pPr>
        <w:spacing w:after="0"/>
        <w:ind w:left="0"/>
        <w:jc w:val="both"/>
      </w:pPr>
      <w:r>
        <w:rPr>
          <w:rFonts w:ascii="Times New Roman"/>
          <w:b w:val="false"/>
          <w:i w:val="false"/>
          <w:color w:val="000000"/>
          <w:sz w:val="28"/>
        </w:rPr>
        <w:t xml:space="preserve">
      3. Деятельность Щербактинского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9"/>
    <w:bookmarkStart w:name="z12" w:id="10"/>
    <w:p>
      <w:pPr>
        <w:spacing w:after="0"/>
        <w:ind w:left="0"/>
        <w:jc w:val="left"/>
      </w:pPr>
      <w:r>
        <w:rPr>
          <w:rFonts w:ascii="Times New Roman"/>
          <w:b/>
          <w:i w:val="false"/>
          <w:color w:val="000000"/>
        </w:rPr>
        <w:t xml:space="preserve"> 2. Порядок проведения сессии маслихата</w:t>
      </w:r>
    </w:p>
    <w:bookmarkEnd w:id="10"/>
    <w:bookmarkStart w:name="z13" w:id="11"/>
    <w:p>
      <w:pPr>
        <w:spacing w:after="0"/>
        <w:ind w:left="0"/>
        <w:jc w:val="left"/>
      </w:pPr>
      <w:r>
        <w:rPr>
          <w:rFonts w:ascii="Times New Roman"/>
          <w:b/>
          <w:i w:val="false"/>
          <w:color w:val="000000"/>
        </w:rPr>
        <w:t xml:space="preserve"> 2.1. Сессии маслихата</w:t>
      </w:r>
    </w:p>
    <w:bookmarkEnd w:id="11"/>
    <w:bookmarkStart w:name="z14"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Щербактинской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16" w:id="14"/>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4"/>
    <w:bookmarkStart w:name="z17" w:id="15"/>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5"/>
    <w:bookmarkStart w:name="z18" w:id="16"/>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Щербактинского района.</w:t>
      </w:r>
    </w:p>
    <w:bookmarkEnd w:id="16"/>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7"/>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17"/>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Щербактинского района необходимые материалы.</w:t>
      </w:r>
    </w:p>
    <w:bookmarkStart w:name="z20" w:id="18"/>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8"/>
    <w:bookmarkStart w:name="z21" w:id="19"/>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Щербактинского района.</w:t>
      </w:r>
    </w:p>
    <w:bookmarkEnd w:id="19"/>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bookmarkStart w:name="z22" w:id="20"/>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Щербактинского района.</w:t>
      </w:r>
    </w:p>
    <w:bookmarkEnd w:id="20"/>
    <w:bookmarkStart w:name="z23" w:id="21"/>
    <w:p>
      <w:pPr>
        <w:spacing w:after="0"/>
        <w:ind w:left="0"/>
        <w:jc w:val="both"/>
      </w:pPr>
      <w:r>
        <w:rPr>
          <w:rFonts w:ascii="Times New Roman"/>
          <w:b w:val="false"/>
          <w:i w:val="false"/>
          <w:color w:val="000000"/>
          <w:sz w:val="28"/>
        </w:rPr>
        <w:t xml:space="preserve">
      13. По вопросам, относящимся к ведению маслихата, на сессии маслихата района,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 </w:t>
      </w:r>
    </w:p>
    <w:bookmarkEnd w:id="21"/>
    <w:bookmarkStart w:name="z24" w:id="22"/>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3"/>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3"/>
    <w:p>
      <w:pPr>
        <w:spacing w:after="0"/>
        <w:ind w:left="0"/>
        <w:jc w:val="both"/>
      </w:pPr>
      <w:r>
        <w:rPr>
          <w:rFonts w:ascii="Times New Roman"/>
          <w:b w:val="false"/>
          <w:i w:val="false"/>
          <w:color w:val="000000"/>
          <w:sz w:val="28"/>
        </w:rPr>
        <w:t xml:space="preserve">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p>
    <w:bookmarkStart w:name="z26" w:id="24"/>
    <w:p>
      <w:pPr>
        <w:spacing w:after="0"/>
        <w:ind w:left="0"/>
        <w:jc w:val="both"/>
      </w:pPr>
      <w:r>
        <w:rPr>
          <w:rFonts w:ascii="Times New Roman"/>
          <w:b w:val="false"/>
          <w:i w:val="false"/>
          <w:color w:val="000000"/>
          <w:sz w:val="28"/>
        </w:rPr>
        <w:t>
      16. Регламент выступлений на заседаниях маслихата для докладов не должен превышать 30 минут, для содокладов – 15 минут, для выступлений в прениях предоставляется до 5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p>
    <w:bookmarkEnd w:id="24"/>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6"/>
    <w:p>
      <w:pPr>
        <w:spacing w:after="0"/>
        <w:ind w:left="0"/>
        <w:jc w:val="left"/>
      </w:pPr>
      <w:r>
        <w:rPr>
          <w:rFonts w:ascii="Times New Roman"/>
          <w:b/>
          <w:i w:val="false"/>
          <w:color w:val="000000"/>
        </w:rPr>
        <w:t xml:space="preserve"> 2.2. Порядок принятия актов маслихата</w:t>
      </w:r>
    </w:p>
    <w:bookmarkEnd w:id="26"/>
    <w:bookmarkStart w:name="z29" w:id="27"/>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7"/>
    <w:bookmarkStart w:name="z30" w:id="28"/>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1" w:id="29"/>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9"/>
    <w:bookmarkStart w:name="z32" w:id="30"/>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30"/>
    <w:bookmarkStart w:name="z33" w:id="31"/>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31"/>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комиссий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32"/>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2"/>
    <w:bookmarkStart w:name="z35" w:id="33"/>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3"/>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4"/>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39" w:id="37"/>
    <w:p>
      <w:pPr>
        <w:spacing w:after="0"/>
        <w:ind w:left="0"/>
        <w:jc w:val="both"/>
      </w:pPr>
      <w:r>
        <w:rPr>
          <w:rFonts w:ascii="Times New Roman"/>
          <w:b w:val="false"/>
          <w:i w:val="false"/>
          <w:color w:val="000000"/>
          <w:sz w:val="28"/>
        </w:rPr>
        <w:t>
      28. Проект бюджета Щербактинского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40" w:id="38"/>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1" w:id="39"/>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p>
    <w:bookmarkEnd w:id="39"/>
    <w:bookmarkStart w:name="z42" w:id="40"/>
    <w:p>
      <w:pPr>
        <w:spacing w:after="0"/>
        <w:ind w:left="0"/>
        <w:jc w:val="left"/>
      </w:pPr>
      <w:r>
        <w:rPr>
          <w:rFonts w:ascii="Times New Roman"/>
          <w:b/>
          <w:i w:val="false"/>
          <w:color w:val="000000"/>
        </w:rPr>
        <w:t xml:space="preserve"> 3. Порядок заслушивания отчетов</w:t>
      </w:r>
    </w:p>
    <w:bookmarkEnd w:id="40"/>
    <w:bookmarkStart w:name="z43" w:id="41"/>
    <w:p>
      <w:pPr>
        <w:spacing w:after="0"/>
        <w:ind w:left="0"/>
        <w:jc w:val="both"/>
      </w:pPr>
      <w:r>
        <w:rPr>
          <w:rFonts w:ascii="Times New Roman"/>
          <w:b w:val="false"/>
          <w:i w:val="false"/>
          <w:color w:val="000000"/>
          <w:sz w:val="28"/>
        </w:rPr>
        <w:t xml:space="preserve">
      31. Маслихат осуществляет контроль за исполнением местного бюджета, программ развития территорий путем заслушивания отчетов акима Щербактинского района. </w:t>
      </w:r>
    </w:p>
    <w:bookmarkEnd w:id="41"/>
    <w:bookmarkStart w:name="z44" w:id="42"/>
    <w:p>
      <w:pPr>
        <w:spacing w:after="0"/>
        <w:ind w:left="0"/>
        <w:jc w:val="both"/>
      </w:pPr>
      <w:r>
        <w:rPr>
          <w:rFonts w:ascii="Times New Roman"/>
          <w:b w:val="false"/>
          <w:i w:val="false"/>
          <w:color w:val="000000"/>
          <w:sz w:val="28"/>
        </w:rPr>
        <w:t xml:space="preserve">
      32. Маслихат заслушивает на сессии отчет акима Щербактинского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xml:space="preserve">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Start w:name="z46" w:id="44"/>
    <w:p>
      <w:pPr>
        <w:spacing w:after="0"/>
        <w:ind w:left="0"/>
        <w:jc w:val="both"/>
      </w:pPr>
      <w:r>
        <w:rPr>
          <w:rFonts w:ascii="Times New Roman"/>
          <w:b w:val="false"/>
          <w:i w:val="false"/>
          <w:color w:val="000000"/>
          <w:sz w:val="28"/>
        </w:rPr>
        <w:t>
      34. Отчеты ревизионной комиссии Павлодарской области, об исполнении бюджета рассматриваются маслихатом ежегодно.</w:t>
      </w:r>
    </w:p>
    <w:bookmarkEnd w:id="44"/>
    <w:bookmarkStart w:name="z47" w:id="45"/>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5"/>
    <w:p>
      <w:pPr>
        <w:spacing w:after="0"/>
        <w:ind w:left="0"/>
        <w:jc w:val="both"/>
      </w:pP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6"/>
    <w:p>
      <w:pPr>
        <w:spacing w:after="0"/>
        <w:ind w:left="0"/>
        <w:jc w:val="left"/>
      </w:pPr>
      <w:r>
        <w:rPr>
          <w:rFonts w:ascii="Times New Roman"/>
          <w:b/>
          <w:i w:val="false"/>
          <w:color w:val="000000"/>
        </w:rPr>
        <w:t xml:space="preserve"> 4. Порядок рассмотрения запросов депутатов</w:t>
      </w:r>
    </w:p>
    <w:bookmarkEnd w:id="46"/>
    <w:bookmarkStart w:name="z49" w:id="47"/>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7"/>
    <w:bookmarkStart w:name="z50" w:id="48"/>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8"/>
    <w:bookmarkStart w:name="z51" w:id="49"/>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9"/>
    <w:bookmarkStart w:name="z52" w:id="50"/>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0"/>
    <w:bookmarkStart w:name="z53" w:id="51"/>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52"/>
    <w:p>
      <w:pPr>
        <w:spacing w:after="0"/>
        <w:ind w:left="0"/>
        <w:jc w:val="left"/>
      </w:pPr>
      <w:r>
        <w:rPr>
          <w:rFonts w:ascii="Times New Roman"/>
          <w:b/>
          <w:i w:val="false"/>
          <w:color w:val="000000"/>
        </w:rPr>
        <w:t xml:space="preserve"> 5. Должностные лица, постоянные комиссии и</w:t>
      </w:r>
      <w:r>
        <w:br/>
      </w:r>
      <w:r>
        <w:rPr>
          <w:rFonts w:ascii="Times New Roman"/>
          <w:b/>
          <w:i w:val="false"/>
          <w:color w:val="000000"/>
        </w:rPr>
        <w:t>иные органы маслихата, депутатские объединения маслихата</w:t>
      </w:r>
    </w:p>
    <w:bookmarkEnd w:id="52"/>
    <w:bookmarkStart w:name="z55" w:id="53"/>
    <w:p>
      <w:pPr>
        <w:spacing w:after="0"/>
        <w:ind w:left="0"/>
        <w:jc w:val="left"/>
      </w:pPr>
      <w:r>
        <w:rPr>
          <w:rFonts w:ascii="Times New Roman"/>
          <w:b/>
          <w:i w:val="false"/>
          <w:color w:val="000000"/>
        </w:rPr>
        <w:t xml:space="preserve"> 5.1. Председатель сессии маслихата</w:t>
      </w:r>
    </w:p>
    <w:bookmarkEnd w:id="53"/>
    <w:bookmarkStart w:name="z56" w:id="54"/>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4"/>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5"/>
    <w:p>
      <w:pPr>
        <w:spacing w:after="0"/>
        <w:ind w:left="0"/>
        <w:jc w:val="both"/>
      </w:pPr>
      <w:r>
        <w:rPr>
          <w:rFonts w:ascii="Times New Roman"/>
          <w:b w:val="false"/>
          <w:i w:val="false"/>
          <w:color w:val="000000"/>
          <w:sz w:val="28"/>
        </w:rPr>
        <w:t>
      42. Председатель сессии маслихата:</w:t>
      </w:r>
    </w:p>
    <w:bookmarkEnd w:id="55"/>
    <w:p>
      <w:pPr>
        <w:spacing w:after="0"/>
        <w:ind w:left="0"/>
        <w:jc w:val="both"/>
      </w:pPr>
      <w:r>
        <w:rPr>
          <w:rFonts w:ascii="Times New Roman"/>
          <w:b w:val="false"/>
          <w:i w:val="false"/>
          <w:color w:val="000000"/>
          <w:sz w:val="28"/>
        </w:rPr>
        <w:t>
       принимает решение о созыве сессии маслихата;</w:t>
      </w:r>
    </w:p>
    <w:p>
      <w:pPr>
        <w:spacing w:after="0"/>
        <w:ind w:left="0"/>
        <w:jc w:val="both"/>
      </w:pPr>
      <w:r>
        <w:rPr>
          <w:rFonts w:ascii="Times New Roman"/>
          <w:b w:val="false"/>
          <w:i w:val="false"/>
          <w:color w:val="000000"/>
          <w:sz w:val="28"/>
        </w:rPr>
        <w:t>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6"/>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6"/>
    <w:bookmarkStart w:name="z59" w:id="57"/>
    <w:p>
      <w:pPr>
        <w:spacing w:after="0"/>
        <w:ind w:left="0"/>
        <w:jc w:val="left"/>
      </w:pPr>
      <w:r>
        <w:rPr>
          <w:rFonts w:ascii="Times New Roman"/>
          <w:b/>
          <w:i w:val="false"/>
          <w:color w:val="000000"/>
        </w:rPr>
        <w:t xml:space="preserve"> 5.2. Секретарь маслихата</w:t>
      </w:r>
    </w:p>
    <w:bookmarkEnd w:id="57"/>
    <w:bookmarkStart w:name="z60" w:id="58"/>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8"/>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Законом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1" w:id="59"/>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60"/>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0"/>
    <w:bookmarkStart w:name="z63" w:id="61"/>
    <w:p>
      <w:pPr>
        <w:spacing w:after="0"/>
        <w:ind w:left="0"/>
        <w:jc w:val="left"/>
      </w:pPr>
      <w:r>
        <w:rPr>
          <w:rFonts w:ascii="Times New Roman"/>
          <w:b/>
          <w:i w:val="false"/>
          <w:color w:val="000000"/>
        </w:rPr>
        <w:t xml:space="preserve"> 5.3. Постоянные и временные комиссии маслихата</w:t>
      </w:r>
    </w:p>
    <w:bookmarkEnd w:id="61"/>
    <w:bookmarkStart w:name="z64" w:id="62"/>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63"/>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63"/>
    <w:bookmarkStart w:name="z66" w:id="64"/>
    <w:p>
      <w:pPr>
        <w:spacing w:after="0"/>
        <w:ind w:left="0"/>
        <w:jc w:val="both"/>
      </w:pPr>
      <w:r>
        <w:rPr>
          <w:rFonts w:ascii="Times New Roman"/>
          <w:b w:val="false"/>
          <w:i w:val="false"/>
          <w:color w:val="000000"/>
          <w:sz w:val="28"/>
        </w:rPr>
        <w:t xml:space="preserve">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p>
    <w:bookmarkEnd w:id="64"/>
    <w:bookmarkStart w:name="z67" w:id="65"/>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6"/>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67"/>
    <w:p>
      <w:pPr>
        <w:spacing w:after="0"/>
        <w:ind w:left="0"/>
        <w:jc w:val="left"/>
      </w:pPr>
      <w:r>
        <w:rPr>
          <w:rFonts w:ascii="Times New Roman"/>
          <w:b/>
          <w:i w:val="false"/>
          <w:color w:val="000000"/>
        </w:rPr>
        <w:t xml:space="preserve"> 5.4 Редакционная и счетная комиссия маслихата</w:t>
      </w:r>
    </w:p>
    <w:bookmarkEnd w:id="67"/>
    <w:bookmarkStart w:name="z70" w:id="68"/>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8"/>
    <w:bookmarkStart w:name="z71" w:id="69"/>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9"/>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70"/>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71"/>
    <w:p>
      <w:pPr>
        <w:spacing w:after="0"/>
        <w:ind w:left="0"/>
        <w:jc w:val="left"/>
      </w:pPr>
      <w:r>
        <w:rPr>
          <w:rFonts w:ascii="Times New Roman"/>
          <w:b/>
          <w:i w:val="false"/>
          <w:color w:val="000000"/>
        </w:rPr>
        <w:t xml:space="preserve"> 5.5 Депутатские объединения в маслихатах</w:t>
      </w:r>
    </w:p>
    <w:bookmarkEnd w:id="71"/>
    <w:bookmarkStart w:name="z74" w:id="72"/>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2"/>
    <w:bookmarkStart w:name="z75" w:id="73"/>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3"/>
    <w:bookmarkStart w:name="z76" w:id="74"/>
    <w:p>
      <w:pPr>
        <w:spacing w:after="0"/>
        <w:ind w:left="0"/>
        <w:jc w:val="both"/>
      </w:pPr>
      <w:r>
        <w:rPr>
          <w:rFonts w:ascii="Times New Roman"/>
          <w:b w:val="false"/>
          <w:i w:val="false"/>
          <w:color w:val="000000"/>
          <w:sz w:val="28"/>
        </w:rPr>
        <w:t>
      57. Члены депутатских объединений могут:</w:t>
      </w:r>
    </w:p>
    <w:bookmarkEnd w:id="7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5"/>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5"/>
    <w:bookmarkStart w:name="z78" w:id="76"/>
    <w:p>
      <w:pPr>
        <w:spacing w:after="0"/>
        <w:ind w:left="0"/>
        <w:jc w:val="left"/>
      </w:pPr>
      <w:r>
        <w:rPr>
          <w:rFonts w:ascii="Times New Roman"/>
          <w:b/>
          <w:i w:val="false"/>
          <w:color w:val="000000"/>
        </w:rPr>
        <w:t xml:space="preserve"> 6. Депутатская этика</w:t>
      </w:r>
    </w:p>
    <w:bookmarkEnd w:id="76"/>
    <w:bookmarkStart w:name="z79" w:id="77"/>
    <w:p>
      <w:pPr>
        <w:spacing w:after="0"/>
        <w:ind w:left="0"/>
        <w:jc w:val="both"/>
      </w:pPr>
      <w:r>
        <w:rPr>
          <w:rFonts w:ascii="Times New Roman"/>
          <w:b w:val="false"/>
          <w:i w:val="false"/>
          <w:color w:val="000000"/>
          <w:sz w:val="28"/>
        </w:rPr>
        <w:t>
      59. Депутаты маслихата:</w:t>
      </w:r>
    </w:p>
    <w:bookmarkEnd w:id="7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8"/>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8"/>
    <w:bookmarkStart w:name="z81" w:id="79"/>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9"/>
    <w:bookmarkStart w:name="z82" w:id="80"/>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0"/>
    <w:bookmarkStart w:name="z83" w:id="81"/>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1"/>
    <w:bookmarkStart w:name="z84" w:id="82"/>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82"/>
    <w:bookmarkStart w:name="z85" w:id="83"/>
    <w:p>
      <w:pPr>
        <w:spacing w:after="0"/>
        <w:ind w:left="0"/>
        <w:jc w:val="left"/>
      </w:pPr>
      <w:r>
        <w:rPr>
          <w:rFonts w:ascii="Times New Roman"/>
          <w:b/>
          <w:i w:val="false"/>
          <w:color w:val="000000"/>
        </w:rPr>
        <w:t xml:space="preserve"> 7. Организация работы аппарата маслихата</w:t>
      </w:r>
    </w:p>
    <w:bookmarkEnd w:id="83"/>
    <w:bookmarkStart w:name="z86" w:id="84"/>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5"/>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5"/>
    <w:bookmarkStart w:name="z88" w:id="86"/>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