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4b87" w14:textId="69b4b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24 декабря 2014 года № 181/53 "О бюджете Щербактинского района на 2015 –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25 ноября 2015 года № 232/66. Зарегистрировано Департаментом юстиции Павлодарской области 11 декабря 2015 года № 4840. Утратило силу решением маслихата Щербактинского района Павлодарской области от 18 января 2016 года N 252/68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Щербактинского района Павлодарской области от 18.01.2016 N 252/68.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23 января 2001 года "О местном государственном управлении и самоуправлении в Республике Казахстан"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24 декабря 2014 года № 181/53 "О бюджете Щербактинского района на 2015 – 2017 годы" (зарегистрированное в Реестре государственной регистрации нормативных правовых актов за № 4271, опубликованное 22 января 2015 года в районной газете "Маралды", 22 января 2015 года в районной газете "Трибуна")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"2488581" заменить цифрами "2481781";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"438015" заменить цифрами "436323";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"7326" заменить цифрами "6178";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"1885" заменить цифрами "4724";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"2041355" заменить цифрами "2034556";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"2507758" заменить цифрами "2500958";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 цифры "38364" заменить цифрами "38392";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"(-) 57541" заменить цифрами "(-) 57569";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"57541" заменить цифрами "57569";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Щербактинского районного маслихата по вопросам бюджета и социально-экономического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Бердыгожина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232/66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181/53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787"/>
        <w:gridCol w:w="1117"/>
        <w:gridCol w:w="1282"/>
        <w:gridCol w:w="5730"/>
        <w:gridCol w:w="24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– сироты (детей – 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–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232/66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181/53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органов самоуправления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8"/>
        <w:gridCol w:w="2577"/>
        <w:gridCol w:w="6735"/>
      </w:tblGrid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Галкинский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Жылы-Булакский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Сынтасовский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Шалдайский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Чигириновский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Шарбакты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