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d16e3" w14:textId="99d16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Щербактинского районного маслихата от 24 декабря 2014 года № 181/53 "О бюджете Щербактинского района на 2015 – 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Щербактинского района Павлодарской области от 23 декабря 2015 года № 242/67. Зарегистрировано Департаментом юстиции Павлодарской области 24 декабря 2015 года № 4853. Утратило силу решением маслихата Щербактинского района Павлодарской области от 18 января 2016 года N 252/68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Щербактинского района Павлодарской области от 18.01.2016 N 252/68.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23 января 2001 года "О местном государственном управлении и самоуправлении в Республике Казахстан" Щербактинский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Щербактинского районного маслихата от 24 декабря 2014 года № 181/53 "О бюджете Щербактинского района на 2015 – 2017 годы" (зарегистрированное в Реестре государственной регистрации нормативных правовых актов за № 4271, опубликованное 22 января 2015 года в районной газете "Маралды", 22 января 2015 года в районной газете "Трибуна")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"2481781" заменить цифрами "2469563";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"2034556" заменить цифрами "2022338";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"2500958" заменить цифрами "2488740";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постоянную комиссию Щербактинского районного маслихата по вопросам бюджета и социально-экономического развития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Бердыгожина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242/67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181/53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896"/>
        <w:gridCol w:w="523"/>
        <w:gridCol w:w="7590"/>
        <w:gridCol w:w="27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787"/>
        <w:gridCol w:w="1117"/>
        <w:gridCol w:w="1282"/>
        <w:gridCol w:w="5730"/>
        <w:gridCol w:w="24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сельской местности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– сироты (детей – 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 – 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– 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пособия на детей до 18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- 57569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