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8f5bc" w14:textId="d88f5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по Щербактинскому району на 2016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Щербактинского района Павлодарской области от 11 декабря 2015 года № 360/12. Зарегистрировано Департаментом юстиции Павлодарской области 06 января 2016 года № 4879. Утратило силу постановлением акимата Щербактинского района Павлодарской области от 16 мая 2016 года № 139/3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Щербактинского района Павлодарской области от 16.05.2016 № 139/3.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подпунктом 5)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 Правилами организации и финансирования общественных работ,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" О мерах по реализации Закона Республики Казахстан от 23 января 2001 года "О занятости населения", в целях обеспечения содействия занятости безработным гражданам, акимат Щербактинского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Утвердить перечень организаций, в которых будут проводиться общественные работы, виды, объемы и конкретные условия общественных работ, размеры оплаты труда участников и источники их финансирования на 2016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Определить спрос и предложение на общественные работы на 2016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данного постановления возложить на курирующего заместителя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4.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Ибраев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Щербактинского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360/12 от "11"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 которых будут проводиться общественные</w:t>
      </w:r>
      <w:r>
        <w:br/>
      </w:r>
      <w:r>
        <w:rPr>
          <w:rFonts w:ascii="Times New Roman"/>
          <w:b/>
          <w:i w:val="false"/>
          <w:color w:val="000000"/>
        </w:rPr>
        <w:t>работы, виды, объемы и конкретные условия общественных работ,</w:t>
      </w:r>
      <w:r>
        <w:br/>
      </w:r>
      <w:r>
        <w:rPr>
          <w:rFonts w:ascii="Times New Roman"/>
          <w:b/>
          <w:i w:val="false"/>
          <w:color w:val="000000"/>
        </w:rPr>
        <w:t>размеры оплаты труда участников и источники их финансирования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5"/>
        <w:gridCol w:w="1984"/>
        <w:gridCol w:w="517"/>
        <w:gridCol w:w="8442"/>
        <w:gridCol w:w="842"/>
      </w:tblGrid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и конкретные условия 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оплаты труда участников и источники их 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Александровского сельского округа Щербактинского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санитарная очистка территории – 25000 квадратных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посадка и полив саженцев – 265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разбивка и полив цветников – 60 квадратных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обработка деревьев и кустарников – 400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очистка снега – 3200 квадратных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часовой рабочий день, 5 дней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платы, 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Алексеевского сельского округа Щербактинского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санитарная очистка территории – 25000 квадратных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посадка и полив саженцев – 100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разбивка и полив цветников – 50 квадратных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обработка деревьев и кустарников – 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ямочный ремонт внутрипоселковых дорог – 2100 квадратных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очистка снега – 3200 квадратных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часовой рабочий день, 5 дней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платы, 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Галкинского сельского округа Щербактинского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санитарная очистка территории – 41000 квадратных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посадка и полив саженцев – 300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разбивка и полив цветников – 200 квадратных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обработка деревьев и кустарников – 100 штук.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часовой рабочий день, 5 дней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платы, 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Жылы–Булакского сельского округа Щербактинского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санитарная очистка территории – 16000 квадратных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разбивка и полив цветников – 100 квадратных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обработка деревьев и кустарников – 500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ямочный ремонт внутрипоселковых дорог – 1080 квадратных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часовой рабочий день, 5 дней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платы, 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Красиловского сельского округа Щербактинского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санитарная очистка территории – 25830 квадратных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обработка деревьев и кустарников – 315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ямочный ремонт внутрипоселковых дорог – 2000 квадратных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очистка снега – 3400 квадратных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часовой рабочий день, 5 дней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платы, 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Сынтасовского сельского округа Щербактинского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санитарная очистка территории – 24240 квадратных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разбивка и полив цветников – 150 квадратных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обработка деревьев и кустарников – 300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ямочный ремонт внутрипоселковых дорог – 2000 квадратных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очистка снега – 2400 квадратных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часовой рабочий день, 5 дней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платы, 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Орловского сельского округа Щербактинского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санитарная очистка территории – 16000 квадратных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разбивка и полив цветников – 160 квадратных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обработка деревьев и кустарников – 400 штук.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часовой рабочий день, 5 дней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платы, 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Сосновского сельского округа Щербактинского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санитарная очистка территории – 41000 квадратных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посадка и полив саженцев – 1100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разбивка и полив цветников – 130 квадратных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обработка деревьев и кустарников – 300 штук.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часовой рабочий день, 5 дней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платы, 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Татьяновского сельского округа Щербактинского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санитарная очистка территории – 25000 квадратных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посадка и полив саженцев – 100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разбивка и полив цветников – 50 квадратных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обработка деревьев и кустарников – 200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ямочный ремонт внутрипоселковых дорог – 1000 квадратных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очистка снега – 800 квадратных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часовой рабочий день, 5 дней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платы, 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Хмельницкого сельского округа Щербактинского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санитарная очистка территории – 100000 квадратных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посадка и полив саженцев – 900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разбивка и полив цветников – 200 квадратных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обработка деревьев и кустарников – 500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ямочный ремонт внутрипоселковых дорог – 4000 квадратных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очистка снега – 7000 квадратных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часовой рабочий день, 5 дней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платы, 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Чигириновского сельского округа Щербактинского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санитарная очистка территории – 47000 квадратных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посадка и полив саженцев – 25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разбивка и полив цветников – 150 квадратных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обработка деревьев и кустарников – 50 штук.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часовой рабочий день, 5 дней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платы, 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Шалдайского сельского округа Щербактинского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санитарная очистка территории – 35000 квадратных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посадка и полив саженцев – 100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разбивка и полив цветников – 150 квадратных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обработка деревьев и кустарников – 200 штук.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часовой рабочий день, 5 дней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платы, 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Шарбакты Щербактинского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санитарная очистка территории – 242000 квадратных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посадка и полив саженцев – 100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разбивка и полив цветников – 2000 квадратных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обработка деревьев и кустарников – 2000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очистка снега – 35 500 квадратных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оказание помощи престарелым: рубка дров – 58 кубических метров, уборка снега – 440 квадратных метров, копка огородов 30 соток, уборка территории – 2100 квадратных метров, занос воды – 22,2 кубических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часовой рабочий день, 5 дней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платы, 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коммунальное предприятие "Ясли-сад "Айголек"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побелка, покраска – 717 квадратных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санитарная очистка территории – 404 квадратных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часовой рабочий день, 5 дней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платы, 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"Щербактинская общеобразовательная средняя школа №3"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побелка, покраска – 1840 квадратных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санитарная очистка территории – 1000 квадратных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часовой рабочий день, 5 дней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платы, 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"Щербактинская средняя общеобразовательная школа № 2"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побелка, покраска – 3000 квадратных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санитарная очистка территории – 3000 квадратных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часовой рабочий день, 5 дней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платы, 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"Щербактинская средняя общеобразовательная школа имени Абая Кунанбаева"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побелка, покраска – 1088 квадратных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санитарная очистка территории – 1000 квадратных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часовой рабочий день, 5 дней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платы, 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"Щербактинское медико-социальное учреждение общего типа для престарелых и инвалидов Павлодарской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побелка, покраска – 230 квадратных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часовой рабочий день, 5 дней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платы, 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коммунальное предприятие "Детская музыкальная школа отдела образования Щербактинского района, акимата Щербактинского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побелка, покраска – 146,9 квадратных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часовой рабочий день, 5 дней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платы, 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"Централизованная библиотечная система Щербактинского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побелка, покраска – 3000 квадратных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часовой рабочий день, 5 дней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платы, 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Щербактинского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360/12 от "11"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</w:t>
            </w:r>
          </w:p>
        </w:tc>
      </w:tr>
    </w:tbl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Cпрос и предложение на общественные работы на 2016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5"/>
        <w:gridCol w:w="5599"/>
        <w:gridCol w:w="2775"/>
        <w:gridCol w:w="2471"/>
      </w:tblGrid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 (заявленная потребность) (человек)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 (утверждено) (человек)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Александровского сельского округа Щербактинского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Алексеевского сельского округа Щербактинского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Галкинского сельского округа Щербактинского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Жылы–Булакского сельского округа Щербактинского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Красиловского сельского округа Щербактинского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Сынтасовского сельского округа Щербактинского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Орловского сельского округа Щербактинского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Сосновского сельского округа Щербактинского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Татьяновского сельского округа Щербактинского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Хмельницкого сельского округа Щербактинского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Чигириновского сельского округа Щербактинского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Шалдайского сельского округа Щербактинского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Шарбакты Щербактинского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коммунальное предприятие "Ясли- сад "Айголек"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"Щербактинская общеобразовательная средняя школа № 3"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"Щербактинская средняя общеобразовательная школа № 2"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"Щербактинская средняя общеобразовательная школа имени Абая Кунанбаева"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"Щербактинское медико-социальное учреждение общего типа для престарелых и инвалидов Павлодарской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коммунальное предприятие "Детская музыкальная школа отдела образования Щербактинского района, акимата Щербактинского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"Централизованная библиотечная система Щербактинского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