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dae3" w14:textId="fc7d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лишении статуса памятников истории и культуры местного значения и исключении их из Государственного списка памятников истории и культуры местного значения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14 января 2015 года № 1/12. Зарегистрировано Департаментом юстиции города Алматы 10 февраля 2015 года № 1125. Утратило силу постановлением акимата города Алматы от 17 марта 2021 года N 1/191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17.03.2021 N 1/191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2007 года № 1032 "Об утверждении Правил выявления, учета, придания и лишения статуса памятников истории и культуры",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Лишить статуса памятников истории и культуры местного значения и исключить их из Государственного списка памятников истории и культуры местного значения города Алматы,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культуры города Алматы принять меры, вытекающие из настоящего постановления.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З. Аманжолову.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памятников истории и культуры местного значения, лишенных статуса памятника истории и культуры и исключенных из Государственного списка памятников истории и культуры местного значения города Алматы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2743"/>
        <w:gridCol w:w="744"/>
        <w:gridCol w:w="8119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памятника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памятника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 памятника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"Кок-кайнар" - 3. (4)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 северо-западнее микрорайона "Кок-кайнар", на краю возвышенного плато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18'176, E-076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50'164)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(аварийный)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окраина микрорайона Курылысши, на мысу, между речками Теренкара и Ащибулак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16'587, E-076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52'362)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нижней части Ремизовки, в 500 метрах юго-западнее кладбища в районе радиоантенн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12'19,2'', E-076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55'13,4'')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(аварийный)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 на юго-запад от микрорайона Кок-кайнар, к северу от дороги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17'047'', E-076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49'565)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Бутакты-1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(Археологический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Бутакты-1)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9-й километр дороги на Медеу, 300 метров восточнее остановки "Мост" по дороге в Бутаковское ущелье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12'09, E-58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94'1)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городского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аэровокзала.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Архитекторы А. Котов,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Шевелева,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Леппик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жолы, 111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