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fff1" w14:textId="341f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перевозок пассажиров метрополитеном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18 февраля 2015 года № 1/99. Зарегистрировано в Департаменте юстиции города Алматы 16 марта 2015 года № 1147. Утратило силу постановлением акимата города Алматы от 30 октября 2017 года № 4/444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30.10.2017 № 4/444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метрополитеном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пассажирского транспорта города Алматы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данного постановления в органах юстиции,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данного постановления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Ю. Ильина.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2015 года № 1/99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перевозок пассажиров метрополитеном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перевозок пассажиров метрополитеном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Казахстан", Правилами и требованиями к проведению досмотра пассажиров и лиц, посещающих объекты транспортной инфраструктуры, вещей, находящихся при них, в том числе ручной клади и багажа,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2014 года № 1102, и определяют порядок осуществления перевозок пассажиров на метрополитене.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настоящих Правилах: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метрополитен – вид городского рельсового транспорта, осуществляющего регулярные социально значимые перевозки пассажиров и багажа по путям, изолированным (отделенным, не имеющим одноуровневых пересечений) от линий иных видов транспорта и прохода пешеходов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пассажир метрополитена - физическое лицо, оплатившее проезд (смарт-жетоном, смарт-картой) и совершающее поездку на метрополитене;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проездной документ – одноразовый бесконтактный смарт-жетон или многоразовая бесконтактная смарт-карта, удостоверяющие право пассажира осуществлять поездку посредством услуг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ручная кладь – личные вещи пассажиров, перевозимые в салоне электроподвижного состава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бортовой журнал – пронумерованный и прошнурованный журнал, скрепленный печатью и зарегистрированный в структурном подразделении метрополитена, находящийся в электроподвижном составе метрополитена, в который проставляются отметки о прохождении предрейсового, планово-предупредительного технического осмотра и ремонта электроподвижного состава метрополитена, срок действия которого не превышает один календарный год со дня его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расписания движения – документ (таблица, графическое отображение), содержащий сведения о месте и времени движения электропоездов по каждой станции метрополитена.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станция метрополитена – комплекс сооружений, устройств и других видов имущества, предназначенных для оказания населению услуг по перевозке;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тоннель – горизонтальная подземная выработка, служащая для перевозки людей, горной массы, материалов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электропоезд - подвижной состав, состоящий из нескольких мотор-вагонных секций, и предназначенный для перевозки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эскалатор - подъемно-транспортное устройство в виде лестницы с движущимися ступенями для перемещения людей с одного уровня на другой.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перевозки пассажиров метрополитеном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Продажа проездных жетонов/карт для проезда пассажиров на электропоезде метрополитена производится по ручной технологии в кассах станций метрополитена, а также с помощью аппаратов пополнения смарт-карт и продажи смарт-жетонов.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Пассажир перевозится на электропоезде метрополитена только после приобретения проездного смарт-жетона или при наличии пополняемых "поездок" на смарт-карте.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Оплаченный проезд действителен с момента прохода пассажиром входного турникета на станции отправления до прохода выходного турникета на станции прибытия.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Производить посадку следует после полной остановки электропоезда, запрещается стоять перед дверьми состава и преграждать путь выходящим пассажирам.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Правом внеочередной посадки пользуются граждане с ограниченными возможностями, участники Великой Отечественной войны и приравненные к ним лица, пенсионеры, беременные женщины, пассажиры с малолетними детьми.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Пассажиру разрешается: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приобрести проездной жетон или карту и совершить проезд в электроподвижном составе метрополитена на условиях, оговоренных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провозить с собой бесплатно детей в возрасте не старше 7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провозить с собой детей в возрасте от 7 до 15 лет по льготному смарт-жетону.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проезд детей в возрасте от 7 до 15 лет взыскивается в размере 50% от стоимости проезда, установленной для взрослого пассажира.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от 15 лет и старше оплачивают проезд в размере полной стоимости проездного жетона. Возраст ребенка определяется на день продажи проездного жетона или смарт-карты.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кассу предъявляется документ, подтверждающий возраст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бесплатно провозить с собой собаку-поводыря (в наморднике и на коротком поводке со специальным опознавательным знаком), сопровождающую пассажира с нарушением зрения.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Пассажир при нахождении в метрополитене должен: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общественный порядок и настоящие Правила;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оплачивать свой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сообщать дежурному персоналу станции, машинисту электроподвижного состава или другим работникам метрополитена при обнаружении посторонних предметов на пути, безнадзорных вещей и предметов, задымления или пожара, и в других ситуациях, которые могут повлиять на безопасность перевозки пассажиров или движения электропоездов;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находясь на эскалаторе, стоять справа лицом по направлению его движения, проходить с левой стороны, держаться за поручень, не наступать на ограничительную линию на ступенях, не прислоняться к неподвижным частям, держать малолетних детей на руках или за руку, не задерживаться при сходе с эскалатора;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находясь в вагоне, уступать места лицам с ограниченными возможностями, лицам пожилого возраста, пассажирам с детьми. При подъезде к станции назначения заблаговременно подготовиться к выходу из вагона;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освобождать вагоны на конечных станциях;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сопровождении малолетних детей держать их за руку;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следовать указаниям работников метрополитена.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 время нахождения в метрополитене пассажирами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задерживать открытие и закрытие автоматических дверей электропоездов метрополитена, открывать двери вагонов во время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отвлекать машиниста во время движения электропоезда;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курить на станциях, в переходах и вагонах электропоезда;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засорять и загрязнять вестибюли, переходы, платформы станций, салоны вагонов, эскалаторы и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распивать спиртные напитки, находиться на станциях и в электроподвижных составах метрополитена в нетрезвом состоянии, а также в состоянии наркотического опьянения;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провозить в вагонах легковоспламеняющиеся и взрывчатые, огнеопасные, зловонные, ядовитые и другие опасные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провозить мелкий садовый инвентарь, в том числе колющие и режущие предметы, не исключающие травмирования пассажиров, без соответствующей упаковки;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пользоваться открытым огнем, пиротехническими устройствами (фейерверками, петардами);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проходить на станцию без оплаты за проезд, а также проходить через закрытые турникеты и барьерные ограждения;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причинять имущественный ущерб зданиям, сооружениям, оборудованию и оснащению вагонов электропоезда, эскалаторов и станций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самовольно проникать в кабину машиниста электроподвижного состава метрополитена, на пути метрополитена, в служебные и производственные помещения, в киоски вентиляционных шахт, тоннели и на огражденную территорию;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входить на неработающий эскалатор, облокачиваться и ставить вещи на поручни эскалаторов, бросать любые предметы, бегать по эскалатору, сидеть на ступенях эскалатора и без надобности пользоваться кнопкой с надписью "стоп" на балюстраде эскалатора;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прислоняться к дверям вагонов электропоездов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заходить за ограничительную линию у края платформы до полной остановки электроподвижного состава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передвигаться на велосипедах, роликовых досках, коньках и на других аналогичных средствах передвижения, на станциях и в вагонах электроподвижного состава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пользоваться в вагоне без надобности связью "пассажир-машинист";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бегать по платформам, нарушать направление движения потока пассажиров, установленные информационными указателями и спускаться на электрифицированный путь;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бросать на пути предметы, которые могут вызвать нарушение движения электропоезда метрополитена.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Работники метрополитена, обеспечивая культуру предоставления услуг, обслуживают пассажиров в форменной одежде установленного образца метрополитена.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Провоз ручной клади пассажирами на метрополитене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"О транспорте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целях обеспечения безопасности транспортной деятельности досмотр ручной клади пассажиров метрополитена осуществляется в соответствии с Правилами и требованиями к проведению досмотра пассажиров и лиц, посещающих объекты транспортной инфраструктуры, вещей, находящихся при них, в том числе ручной клади и багажа,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2014 года № 1102.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обнаружении пассажиром на станциях или в вагонах электроподвижного состава метрополитена забытых вещей при необходимости сообщить о находке работнику метрополитена или сотруднику УВД на метрополитене.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Мелкие домашние животные, собаки и птицы перевозятся в ящиках, корзинах, клетках и контейнерах.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мелких домашних животных, собак и птиц их владельцы или сопровождающие обеспечивают соблюдение санитарно-гигиенического режима в салоне электропоезда.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в салоне электропоезда метрополитена в качестве ручной клади диких животных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станции метрополитена пассажиры обеспечиваются необходимой и достоверной информацией о времени отправления и прибытия электроподвижных составов метрополитена, стоимости проезда пассажиров, условий проезда и провоза багажа и предоставляемых услуг, неотложной медицинской помощи, месте нахождения книги жалоб и предложений, о режиме работы касс, расположении помещений станций метрополитена, а также перечне услуг, оказываемых населению на метрополитене.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Вся информация для пользователей услуг метрополитеном своевременно обновляется в зависимости от изменения условий перевозок. Уполномоченные структуры метрополитена выдают пассажирам письменную и/или устную информацию с применением громкоговорящей связи, визуальных носителей информации.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