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4d4c" w14:textId="ac34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организации предвыборной агитации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марта 2015 года № 1/163. Зарегистрировано в Департаменте юстиции города Алматы 19 марта 2015 года № 1150. Утратило силу постановлением акимата города Алматы от 30 апреля 2019 года № 2/270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30.04.2019 № 2/270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помещений для предоставления на договорной основе кандидатам в Президенты Республики Казахстан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совместно с Территориальной избирательной комиссией города Алматы (по согласованию) места для размещения агитационных печатных материалов на период выборов Президента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внутренней политики города Алматы совместно с Территориальной избирательной комиссией города Алматы (по согласованию) составить график встреч кандидатов с избирателями и опубликовать его в средствах массовой информации.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постановления акимата города Алматы от 12 декабря 2011 года № </w:t>
      </w:r>
      <w:r>
        <w:rPr>
          <w:rFonts w:ascii="Times New Roman"/>
          <w:b w:val="false"/>
          <w:i w:val="false"/>
          <w:color w:val="000000"/>
          <w:sz w:val="28"/>
        </w:rPr>
        <w:t>4/1024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печатных агитационных материалов в городе Алматы" (зарегистрированное в Реестре государственной регистрации нормативных правовых актов 13 декабря 2011 года за № 907, опубликованное в газетах "Вечерний Алматы" и "Алматы ақшамы" от 15 декабря 2011 года) и от 12 декабря 2011 года № </w:t>
      </w:r>
      <w:r>
        <w:rPr>
          <w:rFonts w:ascii="Times New Roman"/>
          <w:b w:val="false"/>
          <w:i w:val="false"/>
          <w:color w:val="000000"/>
          <w:sz w:val="28"/>
        </w:rPr>
        <w:t>4/1023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помещений для встреч с избирателями в городе Алматы" (зарегистрированное в Реестре государственной регистрации нормативных правовых актов 13 декабря 2011 года за № 908, опубликованное в газетах "Вечерний Алматы" и "Алматы ақшамы" от 15 декабря 2011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настоящего постановления возложить на заместителя акима города Алматы З. Аманжолову.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 № 1/163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</w:t>
      </w:r>
      <w:r>
        <w:br/>
      </w:r>
      <w:r>
        <w:rPr>
          <w:rFonts w:ascii="Times New Roman"/>
          <w:b/>
          <w:i w:val="false"/>
          <w:color w:val="000000"/>
        </w:rPr>
        <w:t>для предоставления на договорной основе кандидатам</w:t>
      </w:r>
      <w:r>
        <w:br/>
      </w:r>
      <w:r>
        <w:rPr>
          <w:rFonts w:ascii="Times New Roman"/>
          <w:b/>
          <w:i w:val="false"/>
          <w:color w:val="000000"/>
        </w:rPr>
        <w:t>в Президенты Республики Казахстан для встреч</w:t>
      </w:r>
      <w:r>
        <w:br/>
      </w:r>
      <w:r>
        <w:rPr>
          <w:rFonts w:ascii="Times New Roman"/>
          <w:b/>
          <w:i w:val="false"/>
          <w:color w:val="000000"/>
        </w:rPr>
        <w:t>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6115"/>
        <w:gridCol w:w="4370"/>
      </w:tblGrid>
      <w:tr>
        <w:trPr>
          <w:trHeight w:val="30" w:hRule="atLeast"/>
        </w:trPr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общеобразовательная школа № 156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Ужет, улица Ауэзова, 48,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физико-математический лицей № 178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Акбулак, улица Суат кол, 41,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общеобразовательная школа № 180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Саялы, улица Аккайнар, дом 7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общеобразовательная школа № 149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Айгерим, улица Ленина, 63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58"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Тургут Озала, 30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79"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Жарокова, 9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147"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20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"Казахстанско-Российская школа гимназия № 54 имени И.В. Панфилова"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Жибек жолы,73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"Жаңа Ғасыр № 175"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Таугуль-3, улица Шаймерденова, 21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 173"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Мамыр-1, 21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104"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2, 59 а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117"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Жетысу-2, 2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21"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Пирогова, 28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51"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Мусрепова, 23 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60"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Орбита-1, 41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70"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Казахфильм, 16А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"Центральная городская клиническая больница"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Джандосова, 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"Дом культуры"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Вокзальная, 127 а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на праве хозяйственного ведения "Городская поликлиника № 11"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Айнабулак-3, 87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108"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Акпаева, 59 а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109"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Гончарова, 23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"Казахская Государственная Филармония имени Жамбыла"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Калдаякова, 35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"Дворец школьников"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124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"Казахский Национальный педагогический университет имени Абая"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13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"Гимназия № 159 имени Ы.Алтынсарина"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86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  192 имени Рахима Сарсенбина"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"Карагайлы", улица Кали Надырова, 50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клиническая больница № 1"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"Калкаман", улица Ауэзова,2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"Школа-гимназия №176"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"Калкаман 3",улица Макатаева,47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№186 имени Сейдилды Копбаева"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"Акжар", улица Абая,15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76"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Чехова, 15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44"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Огарева, 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142"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Жулдыз-1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84"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Тельмана, 56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"Дом школьников №  6"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Сейфуллина, 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 № 1/163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на период выборов Президента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524"/>
        <w:gridCol w:w="10247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"14-территория", пересечение улицы Оскемен и проспекта Райымбека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"14-территория", пересечение улиц Конырат и Таджикская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"14-территория", пересечение улиц Конырат и Мажорова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"13-территория", пересечение улиц Нальчикская и Куприна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"13-территория", пересечение улиц Докучаева и Куприна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"13-территория" пересечение улиц Ахременко и Войкова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пересечение улиц Ленина и Шугыла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"Курылысшы" улица Кокорай,  2А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пересечение улиц  Шугыла и Байтурсынова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Рыскулова, 228, территория военной части № 7552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пересечение улиц Шарипова и Лизунова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"Ужет", улица Бекболата, 66, прилегающая территория к магазину "Руслан"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"Ужет", улица Бекболата, 73, прилегающая территория к магазину "Егор"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"Трудовик", улица Центральная, 10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"Заря востока", пересечение улиц Биянху и Дунганская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"Заря востока", пересечение улиц Новая садовая и Красноармейская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"Карасу", пересечение улиц Черемушки-2 и Центральная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"Карасу", пересечение улиц Заводская и Мостовая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"Карасу", улица Шаяхметова, 17/8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пересечение улиц Жанкожа батыра и Каркара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"Шанырак-1", пересечение улиц Отемисулы и Каркара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Отрарская, 62, территория военной части № 5572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"Улжан-1" улица Жалайри, прилегающая территория к магазину "Лашын"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"Дархан", улица Алтай, 24/1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"Заря востока", пересечение улиц Новая садовая и Цунвазо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пересечение проспекта Рыскулова и улицы Калининградская, прилегающая территория троллейбусного парка № 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пересечение улиц Шарипова и Новая пер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"Алгабас-1", дом 1/65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"Кок-кайнар", пересечение улиц Абая и Басар Кобыза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"Шанырак-1", пересечение улиц Отемисулы и Акын Сара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"Курылысшы", улица Кокорай, дом 16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улица Ленина дом 63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пересечение улиц Жанкожа батыра и Зерде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пересечение улиц Жанкожа батыра и Кайынсай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"Ужет", улица Ауэзова, 53  прилегающая территория магазина "Лескен"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Аккент, дом 19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Акбулак, улица Суат кол, 41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"Шанырак-1", улица Отемисулы, дом 73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"Улжан-1", улица Жалайри прилегающая территория магазина "Молдир"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улица Чуланова, 159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Алгабас, улица Байдибек би, дом 16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Теректи, улица Мектеп, дом 6б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Рахат-Мадениет, улица Байжанова, 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Боралдай, улица Момышулы, 56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угол улицы Н.Тлендиева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Н.Тлендиева угол проспекта Абая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Кулымбетова угол улицы Туркебаева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Туркебаева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Н.Тлендиева угол улицы Дуйсенова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Прокофьева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Даргомыжского угол улицы Дуйсенова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Брусиловского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Тургут Озала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Тургут Озала угол улицы Дуйсенова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Н.Тлендиева угол проспекта Райымбека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 угол улицы Гайдара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Розыбакиева угол улицы Дуйсенова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 угол улицы Механическая (юго – 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 угол улицы Розыбакиева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угол улицы Розыбакиева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Гагарина угол улицы Шевченко (юго–западная сторона)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 угол улицы Жарокова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угол улицы Жарокова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 угол улицы Шевченко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Розыбакиева угол улицы Карасай батыра (юго – восточная сторона)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 угол проспекта Гагарина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Розыбакиева угол улицы Толе би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 угол улицы Карасай батыра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 угол улицы Богенбай батыра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 угол улицы Толе би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 угол улицы Шевченко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 угол проспекта Абая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 угол улицы Жамбыла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 угол улицы Карасай батыра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 угол улицы Нурмакова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 угол улицы Толе би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Исаева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Аносова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Исаева угол улицы Гоголя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Мирзояна угол улицы Гоголя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угол улицы Байзакова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угол улицы Байтурсынова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Шарипова угол проспекта Абая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 угол проспекта Абая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 угол улицы Амангельды (юго-восточная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Муканова угол улицы Курмангазы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 угол улицы Курмангазы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Муканова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 угол улицы Муратбаева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угол улицы Досмухамедова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 угол улицы Амангельды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 угол улицы Богенбай батыра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 угол улицы Карасай батыра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Жумалиева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Шарипова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угол улицы Кожамкулова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 угол улицы Карасай батыра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угол улицы Желтоксан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 угол улицы Чайковского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 угол улицы Толе би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 угол улицы Богенбай батыра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Казыбек би угол улицы Масанчи (северо–восточная сторона)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угол улицы Масанчи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 угол улицы Толе би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(южная сторона) между улицами Байтурсынова и Масанчи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 угол улицы Масанчи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 угол улицы Амангельды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 угол улицы Гоголя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 угол улицы Гоголя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 угол улицы Макатаева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Шагабутдинова угол проспекта Жибек жолы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угол улицы Байтурсынова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 угол проспекта Жибек жолы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 угол улицы Гоголя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 угол улицы Маметовой (юго-западная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угол улицы Кашгарской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угол проспекта Абылай хана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Фурманова угол улицы Жамбыла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Байсейтовой угол улицы Жамбыла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угол улицы Айтеке би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угол улицы Макатаева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 угол улицы Макатаева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 угол улицы Торекулова (северо–восточная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Маметовой угол проспекта Сейфуллина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 угол улицы Наурызбай батыра (юго-восточная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угол улицы Желтоксан (северо–западная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угол улицы Молдагуловой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 угол улицы Желтоксан (юго–восточная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 угол улицы Панфилова (юго–западная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72", улица Сулейменова, дом 16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139", улица Черепанова, дом 14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"Общежитие Казахского экономического университета имени Т.Рыскулова", микрорайон Таугуль-2, улица Токтабаева, дом 34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гуманитарно-педагогический колледж", микрорайон Таугуль, улица Вильнюсская, дом 29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"Академия экономики и управления – Евразийский институт рынка", улица Рыскулбекова, дом 39 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Жаңа Ғасыр № 175", микрорайон Таугуль-3, улица Шаймерденова, дом 21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127", микрорайон Таугуль, улица Токтабаева, дом 64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энергетики и электронных технологий", улица Жандосова, дом 65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"Демалыс-К", Отель-санаторий "Каргалинский", улица Жандосова, дом 204 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"Пансионат Каргалы", улица Саина, дом 184 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"Национальный центр по комплексной переработке минерального сырья" "Государственное научно-производственное объединение промышленной экологии" "Казмеханобр", улица Жандосова, дом 67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5", микрорайон 9, дом 16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многопрофильный колледж", улица Джандосова, дом 63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1, микрорайон 10, дом 2-г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экономический университет имени Т.Рыскулова", улица Жандосова, дом 55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"Военно-инженерный институт радиоэлектроники и связи", улица Жандосова, дом 53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"Центр обслуживания населения города Алматы", улица Жандосова, дом 51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13", микрорайон 11, дом 36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119", микрорайон 8, дом 45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116", микрорайон 8, дом 46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9", микрорайон 12, дом 18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86 имени Г.Мусрепова", микрорайон 6, дом 63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113", микрорайон 6, дом 51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27", микрорайон 5, дом 8-б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6", микрорайон 5, дом 49-а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104", микрорайон 2, дом 59-а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"Юридический колледж", микрорайон 2, улица Жубанова, дом 1-а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"Детская городская клиническая больница № 2", микрорайон 2, проспект Алтынсарина, дом 54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"Городское управление по распределению печати "Дауыс", улица Утеген батыра, дом 76-д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130", микрорайон Тастак-1, улица Фурката, дом 26-а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политехнический колледж", микрорайон Тастак-1, дом 1-в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колледж сервисного обслуживания", улица Кабдолова, дом 12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 "Алматинский колледж новых технологий", улица Толе би, дом 287-а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имени Д.Кунаева", улица Толе би, дом 303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Алматинский строительно-технический колледж, улица Саина, дом 18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"Перинатальный центр", улица Жубанова, дом 11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"Городская клиническая больница "Родильный дом №5", улица Маречека, дом 28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организация образования для детей с девиантным поведением", улица Жубанова, дом 68-а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111", микрорайон 1, дом 71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97, микрорайон 1, дом 76-а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"Филиал Казахского экономического университета имени Т. Рыскулова", микрорайон 1, улица Саина, дом 81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122", микрорайон 3, дом 52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по Ауэзовскому району", микрорайон 3, дом 41-а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133", микрорайон Аксай-1, дом 26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121", микрорайон Аксай-2, дом 69-а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42", микрорайон Аксай-2, дом 31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"Специализированное казахско-турецкая школа – лицей-интернат", микрорайон Аксай-3-б, дом 27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123 имени К.Яссауи", микрорайон Аксай-3-а, дом 54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132", микрорайон Аксай-4, дом 107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126", микрорайон Аксай-4, дом 66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"Общежитие Аграрного университета", микрорайон Аксай-5, дом 15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117", микрорайон Жетысу-2, дом 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141",  микрорайон Жетысу-2, дом 8-б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"Жастар үйі", микрорайон Жетысу-2, дом 79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"Многопрофильный учебно-научно-производственный комплекс "Гуманитарный университет транспорта и права имени Д. Кунаева", микрорайон Жетысу-1, дом 32-а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"Многопрофильная школа-гимназия № 153 имени Розыбакиева", микрорайон Достык, улица Садвакасова, дом 27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"Дидар-Барыс", улица Яссауи, дом 66-а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155", микрорайон Достык, улица Садвакасова, дом 29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"Алматинский городской Дом ветеранов, управления занятости и социальных программ города Алматы", микрорайон Мамыр-7, дом 8-а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173", микрорайон Мамыр-1, дом 21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158", микрорайон Мамыр, улица Степная, дом 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"Казахская национальная гимназия "Ғалым", улица Тепличная, дом 59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Орбита-2, дом 25, школа-гимназия  № 68 (микрорайона Орбита-2, дом 25 южная сторона улицы Биржана, восточнее дома № 31)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Орбита-2, дом 25, школа-гимназия  № 68 (микрорайона Орбита-2, дом 25, южнее улицы Биржана западнее дома № 7)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Орбита-2, дом 25, школа-гимназия  № 68 (микрорайон Орбита-2, дом 25, южнее улицы Биржана восточнее дома № 23)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Орбита-1, дом 41, школа-гимназия № 60 (западнее школы-гимназии № 60, севернее дома № 24)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Орбита-1, дом 41, школа-гимназия № 60 (северо-восточнее гимназии № 60)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Каблукова, 88, общеобразовательная школа № 63 (улица Каблукова угол улицы Утепова, 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Радостовца, 367, школа-гимназия № 38 (улица Розыбакиева угол улицы Левитана, 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133, Казахская Национальная академия искусств имени Жургенова (по улице Каблукова, дом 133 между улицами Ескараева и Торайгырова.)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 Орбита-1, дом 41, школа-гимназия № 60 (южнее школы-гимназии № 60, напротив дома № 18)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 Орбита-3, дом 55А, общеобразовательная школа № 40 (по улице Биржана 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 Орбита-3, дом 55А, общеобразовательная школа № 40 (по улице Биржана юго-западная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 Орбита-3, дом 5Г, общеобразовательная школа № 145 (микрорайон Орбита-3, дом 5г, между улицами Торайгырова и Биржана, северо-западная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 Орбита-3, дом 55, общеобразовательная школа № 45 (северо-восточная сторона школы, напротив общеобразовательной школе №145)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Орбита-3, дом 55, общеобразовательная школа № 45 (северо-западная сторона школы, напротив дома № 26)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Рыскулбекова, 28, Казахская головная архитектурно-строительная академия (на территории Казахской головной архитектурно-строительной академии перед входом в учебный корпус, 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Рыскулбекова, 28, Казахская головная архитектурно-строительная академия (на территории Казахской головной архитектурно-строительной академии перед входом в учебный корпус, 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Рыскулбекова, 20, общеобразовательная школа № 37 (улица Рыскулбекова, 20 северная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135А, школа-гимназия № 94 (на пересечении проспекта Гагарина угол улицы Сатпаева юго-западная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Сатпаева, 69, школа-гимназия № 22 (на пересечении улицы Сатпаева  проспекта Гагарина северо-западная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135А, Академия права и юриспруденции высшей школы права "Адилет" (на пересечении проспекта Гагарина угол улицы Сатпаева юго-западная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Егизбаева, 2, Товарищество с ограниченной ответственностью "Алматинский городской автобусный парк № 2" (южная сторона по улице Егизбаева, 2)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101, общеобразовательная школа № 65 (улица Сатпаева – пересечение улицы 20-линия, северо-западная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Туркебаева, 243, школа-гимназия № 140 (Улица Туркебаева, 243 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Туркебаева, 257, Центр профессиональной ориентации молодежи (улица Туркебаева, 257 внутри забора)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Сатпаева, 3А, школа-гимназия № 23 (по улице Сатпаева,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Байтурсынова, 150, Специальная (коррекционная) школа-интернат № 7 для детей с интеллектуальными нарушениями развития (улица Байтурсынова, 150 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Шашкина, 14, Алматинский университет энергетики и связи (улица Попова угол улицы Шашкина, северо-западная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22В, Казахский национальный технический университет имени К. Сатпаева (пересечение улицы Сатпаева и проспекта Сейфуллина, юго-западная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14, Национальная библиотека Республики Казахстан (проспект Абая,14 угол улицы Абылай хана, 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32, Республиканское государственной предприятие "Казгидромет" (западнее проспекта Сейфуллина южнее проспекта Абая)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22, Казахский национальный технический университет имени К.Сатпаева (пересечение улицы Сатпаева и проспекта Сейфуллина, юго-западная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71, Казахский национальный университет имени Аль-Фараби, учебный корпус биологического факультета (проспект Аль-Фараби, 71 восточнее учебного корпуса биологического факультета)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Маркова, 28Б, гимназия № 21 (улица Маркова, 28Б 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Мусрепова, 23, школа-гимназия № 51 (улица Бухар Жырау, северная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48, Государственное коммунальное предприятие "Центральный стадион" (западная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Тимирязева, 41, Республиканский колледж спорта (улица Тимирязева северная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Бухар жырау бульвар, 36, Республиканская специализированная физико-математическая средняя школа-интернат имени О.А.Жаутыкова (по улице Бухар Жырау южная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54,  гимназия № 105 имени У.Джандосова (проспект Абая, пересечение ул.Биокомбинатская, 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Сатпаева, 30Б, Казахский научно-исследовательский институт экономики агропромышленного комплекса и развития сельских территорий (южная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84, Казахская Республиканское государственное казенное предприятие "Научно-практический центр санитарно-эпидемиологической экспертизы и мониторинга" (улица Ауэзова угол улицы Мынбаева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Джандосова, 2, Товарищество с ограниченной ответственностью "Казахский промтранспроект" (улица Джандосова, 2, южная сторона)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Бухар жырау бульвар, 38, школа-гимназия № 81 (по улице Байзакова, восточная сторона)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Бухар жырау бульвар, 50Б, общеобразовательная школа № 10 (южная сторона улицы Бухар Жырау)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Манаса, 34,  Республиканское государственное предприятие "Алматинский государственный институт усовершенствования врачей" (улица Манаса,34, северо-западная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Жарокова, 196, Государственное коммунальное предприятие "Холдинг Алматы Су" (улица Жарокова угол улицы Габдуллина)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101,  общеобразовательная школа № 65 (улица Сатпаева – пересечение улицы Егизбаева,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Айманова, 193А, общеобразовательная школа № 93 (улица Айманова, 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Басенова, 14, школа-гимназия № 73 (улица Басенова угол улицы Розыбакиева)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Коктем-3, дом 11, Городская больница сестринского ухода (улица Мусрепова, угол ул. Бухар жырау)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Байзакова, 299А, Детская городская инфекционная больница (по улице Бухар жырау, северная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Байзакова, 295, Государственное коммунальное казенное предприятие "Городская клиническая инфекционная больница" (по улице Байзакова, 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Джандосова, 6, Государственное коммунальное предприятие на праве хозяйственного ведения "Центральная городская клиническая больница" (улица Джандосова, угол ул. Манаса 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129А, Республиканское государственное казенное предприятие "Республиканский клинический госпиталь для инвалидов Великой Отечественной войны" (западнее улицы Каблукова)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Попова, 1А, Воинская часть № 5571 (по улице Попова северная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Центр: город Алматы, улица Басенова, 2 Акционерное общество "Научный центр урологии имени Б.Джарбусынова" (ул. Жарокова угол ул. Басенова 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Манаса, 40, Государственное коммунальное предприятие на праве хозяйственного ведения "Центр детской неотложной медицинской помощи"  (по улице Манаса 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 Басенова, 2, Государственное коммунальное предприятие на праве хозяйственного ведения "Городской центр паллиативной помощи" (по улице Басенова 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Тимирязева, 50, Алматинский колледж строительства и народных промыслов (ул.Тимирязева угол ул.Жарокова,  юго-западная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Басенова, 14, школа-гимназия № 73 (ул.Басенова южная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193, Специализированный лицей № 165 (проспект Гагарина 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88, общеобразовательная школа № 63 (улица Каблукова угол улицы Утепова, 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Радостовца, 367, Казахстанско-Российская гимназия имени Ломоносова № 38 (улица Розыбакиева угол улицы Левитана, 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Казахфильм, 34, общеобразовательная школа № 88 (улица Есеналиева, 34 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Казахфильм, 15А, общеобразовательная школа № 70 (западная сторона, возле дома 16)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Тимирязева, 42,  Казахстанский Центр делового сотрудничества "Атакент" (улица Тимирязева,42 южная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Габдуллина, 67, общеобразовательная школа № 69 (северная сторона улицы Габдуллина)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215, Государственное коммунальное казенное предприятие "Алматинский городской центр формирования здорового образа жизни" (западная сторона по проспекту Гагарина, 215)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311, школа-лицей № 146 (по проспекту Гагарина угол улицы Могилевской,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238А, Товарищество с ограниченной ответственностью "Казахский научно-исследовательский институт перерабатывающей и пищевой промышленности (улица Березовского, севернее проспекта Гагарина)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Левитана, 2, общеобразовательная школа № 125 (юго-восточная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117, Государственное коммунальное казенное предприятие "Центр психического здоровья" (западнее улицы Каблукова, южнее улицы Байкадамова)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Утепова, 29, Академия Министерства внутренних дел Республики Казахстан (по улице Басенова, 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Радостовца, 279, Алматинский городской наркологический центр медико-социальной коррекции, отделение № 5 (улица Радостовца угол ул. Кихтенко северо-западная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121, Коммунальное государственное учреждение "Алматинский городской дом-интернат для инвалидов с психоневрологическими заболеваниями" (западнее улицы Каблукова)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Утепова, 3, Государственное коммунальное предприятие на праве хозяйственного ведения "Алматинский онкологический центр" (по улице Утепова северная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146, Республиканское государственное казенное предприятие "Научный центр педиатрии и детской хирургии" (южная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"Ерменсай", улица Желтоксан, 18, коммунальное  общеобразовательная школа № 183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 "Алатау", улица Тауелсиздик, 33, общеобразовательная школа № 189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"Алатау" улица Тауелсиздик, 83, врачебная амбулатория "Алатау".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"Нурлытау", улица Ынтымак, 49, общеобразовательная школа № 190 имени Ш. Қудайбердыулы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Ремизовка, Санаторий "Коктем" (Западная сторона)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"Каргалы", улица Мустафина, 18, общеобразовательная школа № 191 имени Мустафина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Казакова, 6, вдоль здания коммунального государственного учреждения "Общеобразовательная школа № 66"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Гончарова, 23, угол улицы Казакова, вдоль здания коммунального государственного учреждения "Общеобразовательная школа № 109"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Вольная, 6 А, вдоль здания коммунального государственного учреждения "Общеобразовательная школа № 3"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Лобачевского, 78, вдоль здания "Завод изделий бытовой химии" с северной стороны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Казыбаева, 1, угол улицы Лобачевского, вдоль здания товарищества с ограниченной ответственностью "Завод дорожных знаков"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Акпаева, 59А, угол улицы Тохтарова, южнее здания коммунального государственного учреждения "Общеобразовательная школа № 108"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Сейфуллина, 287, угол улицы Акпаева, вдоль здания товарищества с ограниченной ответственностью "БиАна и К"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Казыбаева, 270, вдоль здания "Алматинский автомеханический колледж"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Бокейханова, 11, восточнее здания товарищества с ограниченной ответственностью "Темирбетон-1"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Ратушного, рядом с домом № 123, коммунальное государственное учреждение "Общеобразовательная школа № 112"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38 А, вдоль здания коммунального государственного учреждения "Общеобразовательная школа № 87"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27 А, рядом  со зданием коммунального государственного учреждения "Школа профессиональной подготовки пожарных"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Айнабулак–2, 65, вдоль здания коммунального государственного учреждения "Школа-гимназии № 118"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Айнабулак–2, 65А вдоль здания коммунального государственного учреждения "Школа-гимназии № 137"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Бокейханова, 233, восточнее здания Акционерного общества "Келет"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Айнабулак-3, 166А, вдоль здания коммунального государственного учреждения "Школа-гимназии № 110"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Айнабулак-3, 167, вдоль здания "Городская станции юных туристов"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Айнабулак-3, 165, вдоль здания коммунального государственного учреждения "Общеобразовательная школа № 129"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Абылай хана, 1, угол улицы Тузова, южная сторона железнодорожного вокзала "Алматы-2"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Ботаническая, 2, угол улица Ломоносова, восточная сторона здания коммунального государственного учреждения "Общеобразовательная школа № 57"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Колпаковского, угол улица Нусупбекова вдоль здания коммунального государственного учреждения "Общеобразовательная школа № 143"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Иссыкская, рядом с домом № 72, угол улица Куратова, рядом со зданием коммунального государственного учреждения "Общеобразовательная школа № 2"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Кыдырбекулы, 158, угол улицы Рыскулова, рядом со зданием коммунального государственного учреждения "Школа-гимназия № 103"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Потанина, 226, вдоль здания коммунального государственного учреждения "Общеобразовательная школа № 102"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Шилова, 5, угол улицы Ботаническая, вдоль здания коммунального государственного учреждения "Общеобразовательная школа № 43"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22, вдоль здания коммунального государственного учреждения "Общеобразовательная школа № 80"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Жансугурова, 352,  угол улицы Серпуховского, вдоль здания коммунального государственного учреждения "Школа-гимназия № 101"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26 А, угол улицы Ангарская, вдоль здания воинской части № 2468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Боткина, 20, угол улицы Казакова, вдоль учреждения "Колледж информатики и экономики"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Казыбаева, 272 А, вдоль здания акционерного общества "Серт"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2, угол улицы Тузова, вдоль здания управления государственных доходов по Жетысускому району города Алматы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Бурундайская, 91, вдоль здания Акционерного общества "Құрылыс материалы"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Кулагер, 52, вдоль здания коммунального государственного учреждения школы-гимназии № 148"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Кокжиек, 66, вдоль здания Государственного коммунально-казенного предприятия "Городская поликлиника № 21"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Кокжиек, 63, вдоль здания коммунального государственного учреждения "Общеобразовательная школа № 177"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Вокзальная, 42 В, вдоль ясли-сада "Балапан-2013"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Вокзальная, 127 А, вдоль здания Дома культуры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54, южнее улицы Парковая, рядом со зданием коммунального государственного учреждения "Общеобразовательная школа № 193"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перед фасадом школы – гимназии № 53 по улице Глубокая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"Школы предпринимателей" по проспекту Достык, 226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территории школы-интерната  № 17 по адресу проспект Достык, 217а, вдоль центральной аллеи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центральной пешеходной дорожки со стороны проспекта Достык к школе–лицею № 48 по проспекту Достык, 310 б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общеобразовательной школы № 47 со стороны улицы Олимпийская, 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Военного института Комитета Национальной безопасности Республики Казахстан по проспекту Достык, 103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входом в частную школу "Сенiм" по улице Шашкина, 32А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главного фасада территории общеобразовательной школы № 77,  южнее главного входа в школу, по улице маршала Жукова, 140 (микрорайон Горный гигант)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фасада товарищества с ограниченной ответственностью "Тау Тамыр" по улице Диваева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"Алматинского дворца школьников" по проспекту Достык, 124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стационарного ограждения Казахского Национального аграрного университета по проспекту Абая, 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главного въезда на территорию школы-лицея № 131 с южной стороны, вдоль металлического ограждения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здания бывшего закрытого акционерного общества "Институт телекоммуникаций" по улице Фурманова, 242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главного фасада с северной стороны, по проспекту Достык, 226 а, на территории школы-гимназии № 30 имени Снегина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общеобразовательной школы № 163 со стороны улицы Фурманова, 289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пансионата "Самал " по улице Байжанова со стороны главного фасада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улиц Фурманова и Толе би, улица Фурманова, 102, школа-лицей № 28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фасада со стороны главного входа общеобразовательной школы № 19 по улице Абдуллиных, 11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музыкальной школы "Көкiл" со стороны улицы Калдаякова, угол улицы Гоголя, 34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Республиканского медицинского колледжа, южнее главного входа по улице Калдаякова, 54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проспекту Достык у главного корпуса Казахского Национального педагогического университета имени Абая, южнее улицы Казыбекби, 30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школы-интерната № 4, по улице Богенбай батыра, 53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дорожки к главному входу гимназии № 35, проспект Достык, 59, угол улицы Жамбыла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по улице Кабанбай батыра, 86, ближе к главному входу гимназии № 159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гимназии № 56 по улице Фурманова, 138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школы–лицея № 33 по улице Калдаякова, 62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общеобразовательной школы № 29 по улице Богенбай батыра, 42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здания "Академии дизайна и технологий "Сымбат" по улице Кунаева, угол улицы Алимжанова, 18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западной стороне улицы Каирбекова, 3, севернее улицы Жибек Жолы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металлической опоры высоковольтной линии по улице Коперника, 124, севернее улицы Макатаева, на развилке с дорогой в товарищество с ограниченной ответственностью "Граждансельпроекстрой"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Первомайская, 25, вдоль южного фасада центра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Оренбургская, 17, напротив общеобразовательной школы № 64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№ 7 по улице Жетбаева, 15, микрорайон Алатау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северного ограждения городского наркологического центра медико-социальной коррекции по улице Макатаева, 10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лицея № 161  по улице Фурманова, 40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товарищества с ограниченной ответственностью "ERLIANTALI"  (ГУМ), по улице Кунаева, 21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общеобразовательной школы № 52 по проспекту Райымбека, угол улицы Пушкина, 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фасад здания по улице Макатаева, 47, вдоль тротуара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южного ограждения здания гимназии № 4 по улице Янушкевича, 58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главным фасадом городской больницы "Алатау" по улице Жетбаева, 28, микрорайона Алатау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главным входом в городскую поликлинику № 2 по улице Шухова, 37б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металлического ограждения общеобразовательной школы № 99 по улице Иштвана Коныра, 53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ограждения общеобразовательной школы № 100 по ул.Погодина, 41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Халиуллина рядом с указателем "Алматинская многопрофильная клиническая больница", угол улицы Демченко, 83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Центральной аллеи, ведущей к главному корпусу Алматинского областного института профессионального развития кадров по улице Кабилова, 50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главного входа общеобразовательной школы № 98 по улице Татибекова, 98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школы–гимназии № 172 по улице Каркаралы, 15, микрорайон Думан, у главного входа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Татибекова, 61, перед главным зданием клуба "РИТМ"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ул.Бегалина, 62, специализированный комплекс "Жануя"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Госпиталь Пограничной Службы Комитета Национальной безопасности Республики Казахстан, проспект Достык, 103/41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"Научный Центр акушерства, гинекологии и перинатологии", проспект Достык, 125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кожно-венерологический диспансер,  микрорайон Кок-Тобе, улица Жабаева, 69а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 санаторий  "Каменское плато",  улица Кербулакская, 6г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часть № 0111 Республиканской гвардии Республики Казахстан, проспект Достык, 117/6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проблем туберкулеза, улица Бекхожина, 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" Городская клиническая больница № 5", проспект Достык, 220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"Родильный дом № 2", улица Джангильдина, 28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"Алматинская многопрофильная клиническая больница", улица Демченко, 83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главного входа общеобразовательной школы № 194 по улице Алматинская, 7а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157", микрорайон "Калкаман-2", улица Кыдырбекова, 32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176", микрорайон "Калкаман 3", улица Макатаева, 47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188", микрорайон "Таусамалы", улица Жандосова, 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192 имени Рахима Сарсенбина", микрорайон "Карагайлы", улица Кали Надырова, 50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186 имени Сейдилды Копбаева", микрорайон "Акжар", улица Абая, 15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"Казахский научно-исследовательский институт защиты и карантина растений", микрорайон "Рахат", улица Казыбек би, 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"Городская клиническая больница № 1" на праве хозяйственного ведения Управления здравоохранения города Алматы, микрорайон "Калкаман", улица Ауэзова, 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"Городская клиническая больница № 7" на праве хозяйственного ведения Управления здравоохранения города Алматы, микрорайон "Калкаман", улица Ауэзова, 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Университетская клиника "Аксай" "Казахский национальный медицинский университет имени С.Д. Асфендиярова", микрорайон "Тастыбулак"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45" Управления образования города Алматы, микрорайон "Карагайлы", улица Надырова, 37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структурное подразделение поликлиники № 4 Врачебная амбулатория "Таусамалы", микрорайон "Таусамалы", улица Грозы, 102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структурное подразделение поликлиники № 4 Врачебная амбулатория "Карагайлы" микрорайон "Карагайлы", улица Алтынсарина, 15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структурное подразделение поликлиники № 4 Врачебная амбулатория "Каргалы" микрорайон "Каргалы", жилой комплекс "Хан-Тенгри", улица Мустафина, 54/3 корпус 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структурное подразделение поликлиники № 15 Врачебная амбулатория "Акжар" микрорайон "Акжар", улица Даулеткерея, 12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структурное подразделение поликлиники № 4 Фельдшерский акушерский пункт "Курамыс" микрорайон "Курамыс", улица Сатпаева, 38А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172" Управления образования города Алматы, микрорайон "Калкаман 2" улица Смайлова, 192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15 для детей с малыми и затихающими формами туберкулеза санаторного типа" Управления образования города Алматы, микрорайон "Шугыла", улица Енбек, 77а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юго-восточная сторона проспекта Райымбека угол улицы Карьерной около рынка "Барлык"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Кунаева юго-западная сторона улицы Яссауи около рынка "Таусамалы"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южной стороне улицы Жандосова угол улицы Бекишева около рынка "Арзан-3"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Гете, перед зданием образовательной школы № 31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Гете, 263 на пересечении с улицей Алгабасской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сторона улицы Магнитной, 1  на пересечении с улицей  Капальской, возле общеобразовательной школы № 170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улицы  Норильской, на пересечении с улицей Поддубного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Майлина, угол улицы Огарева, перед входом в Дом Культуры "Аэропорта"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 Огарева, перед входом в школу гимназию № 44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"Алтай-1" между Стадионом общеобразовательной школы № 115 и  жилыми домами, западная сторона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"Алтай-2" дом № 57, перед входом в общеобразовательную школу № 78 с восточной стороны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Домбровского дом № 1 перед входом в Акционерное общество "Лифтинвест", с  южной стороны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"Алтай-1" с южной стороны общеобразовательной школы № 115  на пересечении с улицей Майлина, 69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Красногвардейского тракта с улицей Бекмаханова, восточная сторона   Красногвардейского тракта, перед входом на проходную предприятия Казахвзрывпром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тракт, 481г на пересечении улицы Бекмаханова, северная сторона Красногвардейского тракта, перед входом в здание предприятия "Хозу авто кз"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2-я Остроумова, 10/3 на  пересечении с улицей Красногорской, с северной стороны перед входом в Алматинский колледж пассажирского транспорта и технологий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тракт,665, перед входом в здание  Общественного объединения "Тин Челлендж", восточная сторона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тракт, перед входом в здание общеобразовательной школы № 32, западная сторона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"Жулдыз-1", дом 20, рядом с  домом  18, перед входом в общеобразовательную школу № 142, западная сторона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2-ая Остроумова,45 на территории Межрайонного тубдиспансера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военной части № 2458 по пр.Суюнбая, 248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Военного института сухопутных войск по ул.Красногорской, 35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Земнухова, угол улицы Клары Цеткин, северная сторона улицы Земнухова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Волгоградская, угол улицы Земнухова, западная сторона улицы Волгоградская,  перед входом в общеобразовательную школу № 11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Тельмана, угол улицы Некрасова, по улице Тельмана, северная сторона, перед входом общеобразовательную школу № 84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Урицкого, угол улицы Воровского,  по улице Урицкого северная сторона,  перед входом в общеобразовательную школу № 85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Тельмана, 4а на пересечении с улицей Шмидта, восточная сторона улицы  Шмидта, перед входом в Дом Школьников № 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Земнухова, угол улицы Щацкого, южная сторона улицы  Земнухова, на территории училища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Бурундайская, 44 угол улицы Обозная, восточная сторона улицы  Бурундайской, перед входом в общеобразовательную школу № 50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Чехова угол улицы Шолохова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 улицы Заветная, 41 перед зданием Алматинского колледжа  телекоммуникаций и машиностроения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Таласская угол улицы Удмурской, перед зданием медицинского колледжа "Аяжан"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Сауранбаева на пересечении с улицей Спартака, возле общеобразовательной школы № 59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 угол Шолохова северо-западная сторона школы гимназии № 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улицы Станционная,  возле здания Военизированной железнодорожной охраны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 на пересечении улиц Аймаутова и Льва Толстого, возле общеобразовательной школы № 61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 Сейфуллина, на пересечении  с улицей Молдагалиева, западная сторона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 Кассина, на пересечении с улицей Таласская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Кассина угол улицы Кипренского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 Кассина,  на пересечении с улицей Котельникова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проспекта Суюнбая, угол улицы Флотская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улицы Герцена, угол улицы Нарынкольской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восточная сторона  улицы Шемякина, угол улицы Молдавской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Папанина, угол улицы  Свердлова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Папанина, угол улицы Коминтерна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проспекта Сейфуллина, около рынка "Мехрениса"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Ахан Сери, угол улицы Котельникова, перед входом в общеобразовательную школу № 74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проспекта Сейфуллина, 72 угол улицы Анны Никольской, возле частной школы "Болашак"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ул.Стахановской, 28 перед техническим лицеем № 71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Свердлова, угол улицы Куйбышева, перед центральным входом Клинической городской больницы № 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 Серы, 36 на пересечении с улицей Аймаутова, возле отделенческой больницы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Александрова, возле общеобразовательной школы № 107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Фучика, угол улицы Артиллерийская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улицы Жарылгасова, угол улицы Жансугурова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улицы Станкевича с улицей Аймаутова, возле родильного дома № 4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войсковой части № 2021 по ул.Спасской, 67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"Жулдыз-1", перед входом в здание поликлиники № 20, восточная сторона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учреждения № 155/18 по ул.Красногорской, 73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военного госпиталя по ул.Красногорской, 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"Алмерек", улица Наурызбай батыра 72, перед входом в общеобразовательную школу № 195, восточная сторона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Кайрат, на территории фельдшерско-акушерского пункта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Огарева, перед входом в школу гимназию № 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