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d07b3" w14:textId="f1d07b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XXXI-й сессии маслихата города Алматы V-го созыва от 10 сентября 2014 года № 262 "Об утверждении нормы образования и накопления коммунальных отходов по городу Алматы"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Алматы от 17 марта 2015 года № 315. Зарегистрировано в Департаменте юстиции города Алматы 31 марта 2015 года № 1154. Утратило силу решением маслихата города Алматы от 15 апреля 2024 года № 108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города Алматы от 15.04.2024 № 108 (вводится в действие со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6-1)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19 Экологического кодекса Республики Казахстан от 9 января 2007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43-1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актах", маслихат города Алматы V-го созыва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XXXI-й сессии маслихата города Алматы V-го созыва от 10 сентября 2014 года № 262 "Об утверждении нормы образования и накопления коммунальных отходов по городу Алматы" (зарегистрировано в Реестре государственной регистрации нормативных правовых актов за № 1090, опубликовано 18 октября 2014 года в газетах "Алматы Ақшамы" и "Вечерний Алматы") следующее изменение: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Аппарату маслихата города Алматы обеспечить размещение настоящего решения на интернет-ресурсе.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председателя постоянной комиссии по вопросам градостроительства, благоустройства и коммунальной собственности маслихата города Алматы   Б. Шин и заместителя акима города Алматы Е. Шорманова (по согласованию).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XXXVІI-й сессии 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Алматы V-го созыва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Константинов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Алматы V-го созыва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Казанбаев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ХХХVII-й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города Алматы V-го созыва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марта 2015 года № 315</w:t>
            </w:r>
          </w:p>
        </w:tc>
      </w:tr>
    </w:tbl>
    <w:bookmarkStart w:name="z3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Нормы</w:t>
      </w:r>
      <w:r>
        <w:br/>
      </w:r>
      <w:r>
        <w:rPr>
          <w:rFonts w:ascii="Times New Roman"/>
          <w:b/>
          <w:i w:val="false"/>
          <w:color w:val="000000"/>
        </w:rPr>
        <w:t>образования и накопления коммунальных</w:t>
      </w:r>
      <w:r>
        <w:br/>
      </w:r>
      <w:r>
        <w:rPr>
          <w:rFonts w:ascii="Times New Roman"/>
          <w:b/>
          <w:i w:val="false"/>
          <w:color w:val="000000"/>
        </w:rPr>
        <w:t>отходов по городу Алматы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 накопления коммунальных отходов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Расчетная 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Расчетные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накопления*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Домовладения благоустроенные и неблагоустроенные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житель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Общежития, интернаты, детские дома, дома престарелых и т.п.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Гостиницы, санатории, дома отдыха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сады, ясли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Учреждения, организации, офисы, конторы, сбербанки, отделения связи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сотрудник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посещение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Больницы, санатории, прочие лечебно-профилактические учреждения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койко-место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Школы, средние учебные заведения, высшие учебные заведения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учащийся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Рестораны, кафе, учреждения общественного питания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посадочное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Театры, кинотеатры, концертные залы, ночные клубы, казино, залы игровых автоматов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посадочное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Музеи, выставки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Стадионы, спортивные площадки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 по проекту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Спортивные, танцевальные и игровые залы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 магазины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торговой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Торговля с машин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торговое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Промтоварные магазины, супермаркеты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торговой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Рынки, торговые павильоны, киоски, лотки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торговой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Оптовые базы, склады продовольственных товаров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Оптовые базы, склады промышленных товаров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 быта: обслуживание населения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Вокзалы, автовокзалы, аэропорты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Пляжи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Аптеки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торговой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Автостоянки, автомойки, АЗС, гаражи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машино-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10,90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Автомастерские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работник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Гаражные кооперативы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гараж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Парикмахерские, косметические салоны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рабочее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Прачечные, химчистки, ремонт бытовой техники, швейные ателье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Мастерские ювелирные, по ремонту обуви, часов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Мелкий ремонт и услуги (изготовление ключей и т.д.)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рабочее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Бани, сауны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Юридические, организующие массовые мероприятия на территории города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участников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Садоводческие кооперативы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участок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Расчетные нормы накопления – м3/год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