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f797" w14:textId="3d1f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Алматы от 14 июля 2014 года № 3/589 "О создании коммунального государственного учреждения "Аппарат акима Наурызбайского района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23 апреля 2015 года № 2/264. Зарегистрировано Департаментом юстиции города Алматы 12 мая 2015 года № 1160. Утратило силу постановлением акимата города Алматы от 30 января 2023 года № 1/46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30.01.2023 № 1/46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Законом Республики Казахстан от 23 января 2001 года  "О местном государственном управлении и самоуправлении в Республике Казахстан", акимат города Алматы ПОСТАНОВЛЯЕТ:</w:t>
      </w:r>
    </w:p>
    <w:p>
      <w:pPr>
        <w:spacing w:after="0"/>
        <w:ind w:left="0"/>
        <w:jc w:val="both"/>
      </w:pPr>
      <w:r>
        <w:rPr>
          <w:rFonts w:ascii="Times New Roman"/>
          <w:b w:val="false"/>
          <w:i w:val="false"/>
          <w:color w:val="000000"/>
          <w:sz w:val="28"/>
        </w:rPr>
        <w:t>
      1. Внести в постановление акимата города Алматы от 14 июля 2014 года  № 3/589 "О создании коммунального государственного учреждения "Аппарат акима Наурызбайского района города Алматы" (зарегистрировано в реестре государственной регистрации нормативных правовых актов за № 1071, опубликовано в газетах "Алматы ақшамы" и "Вечерний Алматы" от 17 июля 2014 года) (далее – постановление) следующее изменение:</w:t>
      </w:r>
    </w:p>
    <w:p>
      <w:pPr>
        <w:spacing w:after="0"/>
        <w:ind w:left="0"/>
        <w:jc w:val="both"/>
      </w:pPr>
      <w:r>
        <w:rPr>
          <w:rFonts w:ascii="Times New Roman"/>
          <w:b w:val="false"/>
          <w:i w:val="false"/>
          <w:color w:val="000000"/>
          <w:sz w:val="28"/>
        </w:rPr>
        <w:t>
      Положение о коммунальном государственном учреждении "Аппарат акима Наурызбайского района города Алматы", утвержденное указанным постановлением, изложить в новой редакции согласно приложению к настоящему постановлению.</w:t>
      </w:r>
    </w:p>
    <w:p>
      <w:pPr>
        <w:spacing w:after="0"/>
        <w:ind w:left="0"/>
        <w:jc w:val="both"/>
      </w:pPr>
      <w:r>
        <w:rPr>
          <w:rFonts w:ascii="Times New Roman"/>
          <w:b w:val="false"/>
          <w:i w:val="false"/>
          <w:color w:val="000000"/>
          <w:sz w:val="28"/>
        </w:rPr>
        <w:t>
      2. Коммунальному государственному учреждению "Аппарат акима Наурызбайского района города Алматы" в установленном законодательством порядке:</w:t>
      </w:r>
    </w:p>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Б. Сауранбаева.</w:t>
      </w:r>
    </w:p>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акимата города Алматы</w:t>
            </w:r>
            <w:r>
              <w:br/>
            </w:r>
            <w:r>
              <w:rPr>
                <w:rFonts w:ascii="Times New Roman"/>
                <w:b w:val="false"/>
                <w:i w:val="false"/>
                <w:color w:val="000000"/>
                <w:sz w:val="20"/>
              </w:rPr>
              <w:t>от 23 апреля 2015 года № 2/264</w:t>
            </w:r>
            <w:r>
              <w:br/>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Положение о коммунальном государственном учреждении  "Аппарат акима Наурызбайкого района города Алматы" 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Наурызбайского района города Алматы"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Наурызбайского района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Наурызбайского района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Наурызбайского района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Наурызбайского района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Наурызбайского района города Алматы" имеет право выступать стороной гражданско-правовых отношений от имени государcтва,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xml:space="preserve">
      6. Коммунальное государственное учреждение "Аппарат акима Наурызбайского района города Алматы" по вопросам своей компетенции в установленном законодательством порядке принимает решения и распоряжения, оформляемые актами акима Наурызбайского района города Алматы, предусмотренными законодательством Республики Казахстан. </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 акима Наурызбайского района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 нахождение юридического лица: 050067, город Алматы, микрорайон Таусамалы, улица Рыскулова, 129.</w:t>
      </w:r>
    </w:p>
    <w:p>
      <w:pPr>
        <w:spacing w:after="0"/>
        <w:ind w:left="0"/>
        <w:jc w:val="both"/>
      </w:pPr>
      <w:r>
        <w:rPr>
          <w:rFonts w:ascii="Times New Roman"/>
          <w:b w:val="false"/>
          <w:i w:val="false"/>
          <w:color w:val="000000"/>
          <w:sz w:val="28"/>
        </w:rPr>
        <w:t>
      9. Полное наименование:</w:t>
      </w:r>
    </w:p>
    <w:p>
      <w:pPr>
        <w:spacing w:after="0"/>
        <w:ind w:left="0"/>
        <w:jc w:val="both"/>
      </w:pPr>
      <w:r>
        <w:rPr>
          <w:rFonts w:ascii="Times New Roman"/>
          <w:b w:val="false"/>
          <w:i w:val="false"/>
          <w:color w:val="000000"/>
          <w:sz w:val="28"/>
        </w:rPr>
        <w:t xml:space="preserve">
      на государственном языке: "Алматы қаласы Наурызбай ауданы әкімінің аппараты" коммуналдық мемлекеттік мекемесі; </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Наурызбайского района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Наурызбайского района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Наурызбайского района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Наурызбайского района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13. В соответствии с Законом Республики Казахстан от 23 января  2001 года "О местном государственном управлении и самоуправлении в Республике Казахстан" определена миссия коммунального государственного учреждения "Аппарат акима Наурызбайского района города Алматы" - информационно-аналитическое, организационно-правовое и материально-техническое обеспечение деятельности акима Наурызбайского района города Алматы.</w:t>
      </w:r>
    </w:p>
    <w:p>
      <w:pPr>
        <w:spacing w:after="0"/>
        <w:ind w:left="0"/>
        <w:jc w:val="both"/>
      </w:pPr>
      <w:r>
        <w:rPr>
          <w:rFonts w:ascii="Times New Roman"/>
          <w:b w:val="false"/>
          <w:i w:val="false"/>
          <w:color w:val="000000"/>
          <w:sz w:val="28"/>
        </w:rPr>
        <w:t>
      14. Задачи коммунального государственного учреждения "Аппарат акима Наурызбайского района города Алматы" определены статьями 35, 38 Закона Республики Казахстан "О местном государственном управлении и самоуправлении в Республике Казахстан",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содействие исполнения Законов Республики Казахстан, актов Президента и Правительства Республики Казахстан, нормативных правовых актов центральных и местных государственных органов, расположенными на территории района предприятиями, организациями, учреждениями и гражданами;</w:t>
      </w:r>
    </w:p>
    <w:p>
      <w:pPr>
        <w:spacing w:after="0"/>
        <w:ind w:left="0"/>
        <w:jc w:val="both"/>
      </w:pPr>
      <w:r>
        <w:rPr>
          <w:rFonts w:ascii="Times New Roman"/>
          <w:b w:val="false"/>
          <w:i w:val="false"/>
          <w:color w:val="000000"/>
          <w:sz w:val="28"/>
        </w:rPr>
        <w:t>
      2) оценка эффективности деятельности государственных служащих и отделов коммунального государственного учреждения "Аппарата акима Наурызбайского района города Алматы";</w:t>
      </w:r>
    </w:p>
    <w:p>
      <w:pPr>
        <w:spacing w:after="0"/>
        <w:ind w:left="0"/>
        <w:jc w:val="both"/>
      </w:pPr>
      <w:r>
        <w:rPr>
          <w:rFonts w:ascii="Times New Roman"/>
          <w:b w:val="false"/>
          <w:i w:val="false"/>
          <w:color w:val="000000"/>
          <w:sz w:val="28"/>
        </w:rPr>
        <w:t>
      3) осуществление иных задач, определяемых акимом района.</w:t>
      </w:r>
    </w:p>
    <w:p>
      <w:pPr>
        <w:spacing w:after="0"/>
        <w:ind w:left="0"/>
        <w:jc w:val="both"/>
      </w:pPr>
      <w:r>
        <w:rPr>
          <w:rFonts w:ascii="Times New Roman"/>
          <w:b w:val="false"/>
          <w:i w:val="false"/>
          <w:color w:val="000000"/>
          <w:sz w:val="28"/>
        </w:rPr>
        <w:t>
      15. Функции коммунального государственного учреждения "Аппарат акима Наурызбайского района города Алматы" определены в соответствии со статьей 9-2 Закона Республики Казахстан от 27 ноября 2000 года "Об административных процедурах", со статьей 38 Закона Республики Казахстан от 23 января 2001 года "О местном государственном управлении и самоуправлении в Республике Казахстан", со статьей 8 Закона Республики Казахстан от 3 июля 2014 года "О физической культуре и спорте",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аппарата и акима Наурызбайского района города Алматы;</w:t>
      </w:r>
    </w:p>
    <w:p>
      <w:pPr>
        <w:spacing w:after="0"/>
        <w:ind w:left="0"/>
        <w:jc w:val="both"/>
      </w:pPr>
      <w:r>
        <w:rPr>
          <w:rFonts w:ascii="Times New Roman"/>
          <w:b w:val="false"/>
          <w:i w:val="false"/>
          <w:color w:val="000000"/>
          <w:sz w:val="28"/>
        </w:rPr>
        <w:t>
      2) взаимодействие с правоохранительными органами по обеспечению общественного порядка и безопасности на территории района;</w:t>
      </w:r>
    </w:p>
    <w:p>
      <w:pPr>
        <w:spacing w:after="0"/>
        <w:ind w:left="0"/>
        <w:jc w:val="both"/>
      </w:pPr>
      <w:r>
        <w:rPr>
          <w:rFonts w:ascii="Times New Roman"/>
          <w:b w:val="false"/>
          <w:i w:val="false"/>
          <w:color w:val="000000"/>
          <w:sz w:val="28"/>
        </w:rPr>
        <w:t>
      3) по поручению акима Наурызбайского района города Алматы представление и защита интересов аппарата и акима района в судах, рассмотрение актов прокурорского реагирования;</w:t>
      </w:r>
    </w:p>
    <w:p>
      <w:pPr>
        <w:spacing w:after="0"/>
        <w:ind w:left="0"/>
        <w:jc w:val="both"/>
      </w:pPr>
      <w:r>
        <w:rPr>
          <w:rFonts w:ascii="Times New Roman"/>
          <w:b w:val="false"/>
          <w:i w:val="false"/>
          <w:color w:val="000000"/>
          <w:sz w:val="28"/>
        </w:rPr>
        <w:t xml:space="preserve">
      4) оказание государственных услуг: </w:t>
      </w:r>
    </w:p>
    <w:p>
      <w:pPr>
        <w:spacing w:after="0"/>
        <w:ind w:left="0"/>
        <w:jc w:val="both"/>
      </w:pPr>
      <w:r>
        <w:rPr>
          <w:rFonts w:ascii="Times New Roman"/>
          <w:b w:val="false"/>
          <w:i w:val="false"/>
          <w:color w:val="000000"/>
          <w:sz w:val="28"/>
        </w:rPr>
        <w:t>
      присвоение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присвоение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p>
      <w:pPr>
        <w:spacing w:after="0"/>
        <w:ind w:left="0"/>
        <w:jc w:val="both"/>
      </w:pPr>
      <w:r>
        <w:rPr>
          <w:rFonts w:ascii="Times New Roman"/>
          <w:b w:val="false"/>
          <w:i w:val="false"/>
          <w:color w:val="000000"/>
          <w:sz w:val="28"/>
        </w:rPr>
        <w:t>
      регистрация актов гражданского состояния и формирование индивидуальных идентификационных номеров при выдаче свидетельств о рождении;</w:t>
      </w:r>
    </w:p>
    <w:p>
      <w:pPr>
        <w:spacing w:after="0"/>
        <w:ind w:left="0"/>
        <w:jc w:val="both"/>
      </w:pPr>
      <w:r>
        <w:rPr>
          <w:rFonts w:ascii="Times New Roman"/>
          <w:b w:val="false"/>
          <w:i w:val="false"/>
          <w:color w:val="000000"/>
          <w:sz w:val="28"/>
        </w:rPr>
        <w:t>
      5) организация и ведение делопроизводства коммунального государственного учреждения "Аппарат акима Наурызбайского района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внутриобъектового режима в здании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6)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7) обеспечение условий для расширения функционирования и развития государственного и других языков;</w:t>
      </w:r>
    </w:p>
    <w:p>
      <w:pPr>
        <w:spacing w:after="0"/>
        <w:ind w:left="0"/>
        <w:jc w:val="both"/>
      </w:pPr>
      <w:r>
        <w:rPr>
          <w:rFonts w:ascii="Times New Roman"/>
          <w:b w:val="false"/>
          <w:i w:val="false"/>
          <w:color w:val="000000"/>
          <w:sz w:val="28"/>
        </w:rPr>
        <w:t>
      8) организация проведения совещаний у акима района, его заместителей, руководителя аппарата коммунального государственного учреждения "Аппарат акима Наурызбайского района города Алматы", оформление и рассылка материалов, протоколов совещаний;</w:t>
      </w:r>
    </w:p>
    <w:p>
      <w:pPr>
        <w:spacing w:after="0"/>
        <w:ind w:left="0"/>
        <w:jc w:val="both"/>
      </w:pPr>
      <w:r>
        <w:rPr>
          <w:rFonts w:ascii="Times New Roman"/>
          <w:b w:val="false"/>
          <w:i w:val="false"/>
          <w:color w:val="000000"/>
          <w:sz w:val="28"/>
        </w:rPr>
        <w:t>
      9) по поручениям акима района, его заместителей, руководителя аппарата коммунального государственного учреждения "Аппарат акима Наурызбайского района города Алматы" подготовка проектов решений и распоряжений акима района, их рассылка и хранение;</w:t>
      </w:r>
    </w:p>
    <w:p>
      <w:pPr>
        <w:spacing w:after="0"/>
        <w:ind w:left="0"/>
        <w:jc w:val="both"/>
      </w:pPr>
      <w:r>
        <w:rPr>
          <w:rFonts w:ascii="Times New Roman"/>
          <w:b w:val="false"/>
          <w:i w:val="false"/>
          <w:color w:val="000000"/>
          <w:sz w:val="28"/>
        </w:rPr>
        <w:t>
      10) контроль за исполнением актов и поручений акима района и его заместителей, протокольных поручений совещаний акима района, информирование по данным вопросам акима района;</w:t>
      </w:r>
    </w:p>
    <w:p>
      <w:pPr>
        <w:spacing w:after="0"/>
        <w:ind w:left="0"/>
        <w:jc w:val="both"/>
      </w:pPr>
      <w:r>
        <w:rPr>
          <w:rFonts w:ascii="Times New Roman"/>
          <w:b w:val="false"/>
          <w:i w:val="false"/>
          <w:color w:val="000000"/>
          <w:sz w:val="28"/>
        </w:rPr>
        <w:t>
      11) рассмотрение обращений физических и юридических лиц;</w:t>
      </w:r>
    </w:p>
    <w:p>
      <w:pPr>
        <w:spacing w:after="0"/>
        <w:ind w:left="0"/>
        <w:jc w:val="both"/>
      </w:pPr>
      <w:r>
        <w:rPr>
          <w:rFonts w:ascii="Times New Roman"/>
          <w:b w:val="false"/>
          <w:i w:val="false"/>
          <w:color w:val="000000"/>
          <w:sz w:val="28"/>
        </w:rPr>
        <w:t>
      12) организация приема граждан и представителей юридических лиц;</w:t>
      </w:r>
    </w:p>
    <w:p>
      <w:pPr>
        <w:spacing w:after="0"/>
        <w:ind w:left="0"/>
        <w:jc w:val="both"/>
      </w:pPr>
      <w:r>
        <w:rPr>
          <w:rFonts w:ascii="Times New Roman"/>
          <w:b w:val="false"/>
          <w:i w:val="false"/>
          <w:color w:val="000000"/>
          <w:sz w:val="28"/>
        </w:rPr>
        <w:t>
      13)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14) в пределах своей компетенции организация и обеспечение исполнение законодательства Республики Казахстан по вопросам о воинской обязанности и воинской службы, гражданской обороны,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15) организация работы по сохранению исторического и культурного наследия;</w:t>
      </w:r>
    </w:p>
    <w:p>
      <w:pPr>
        <w:spacing w:after="0"/>
        <w:ind w:left="0"/>
        <w:jc w:val="both"/>
      </w:pPr>
      <w:r>
        <w:rPr>
          <w:rFonts w:ascii="Times New Roman"/>
          <w:b w:val="false"/>
          <w:i w:val="false"/>
          <w:color w:val="000000"/>
          <w:sz w:val="28"/>
        </w:rPr>
        <w:t>
      16) организация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17) участие в обеспечении трудоустройства лиц, состоящих на учете в службе пробации уголовно-исполнительной инспекции, и оказание иной социально-правовой помощи;</w:t>
      </w:r>
    </w:p>
    <w:p>
      <w:pPr>
        <w:spacing w:after="0"/>
        <w:ind w:left="0"/>
        <w:jc w:val="both"/>
      </w:pPr>
      <w:r>
        <w:rPr>
          <w:rFonts w:ascii="Times New Roman"/>
          <w:b w:val="false"/>
          <w:i w:val="false"/>
          <w:color w:val="000000"/>
          <w:sz w:val="28"/>
        </w:rPr>
        <w:t>
      18) содействие развитию социальной инфраструктуры;</w:t>
      </w:r>
    </w:p>
    <w:p>
      <w:pPr>
        <w:spacing w:after="0"/>
        <w:ind w:left="0"/>
        <w:jc w:val="both"/>
      </w:pPr>
      <w:r>
        <w:rPr>
          <w:rFonts w:ascii="Times New Roman"/>
          <w:b w:val="false"/>
          <w:i w:val="false"/>
          <w:color w:val="000000"/>
          <w:sz w:val="28"/>
        </w:rPr>
        <w:t>
      19) организация работы по благоустройству, освещению, озеленению и санитарной очистке территории Наурызбайского района города Алматы;</w:t>
      </w:r>
    </w:p>
    <w:p>
      <w:pPr>
        <w:spacing w:after="0"/>
        <w:ind w:left="0"/>
        <w:jc w:val="both"/>
      </w:pPr>
      <w:r>
        <w:rPr>
          <w:rFonts w:ascii="Times New Roman"/>
          <w:b w:val="false"/>
          <w:i w:val="false"/>
          <w:color w:val="000000"/>
          <w:sz w:val="28"/>
        </w:rPr>
        <w:t>
      20) взаимодействие с органами местного самоуправления;</w:t>
      </w:r>
    </w:p>
    <w:p>
      <w:pPr>
        <w:spacing w:after="0"/>
        <w:ind w:left="0"/>
        <w:jc w:val="both"/>
      </w:pPr>
      <w:r>
        <w:rPr>
          <w:rFonts w:ascii="Times New Roman"/>
          <w:b w:val="false"/>
          <w:i w:val="false"/>
          <w:color w:val="000000"/>
          <w:sz w:val="28"/>
        </w:rPr>
        <w:t>
      21) освещение деятельности акима Наурызбайского района города Алматы в средствах массой информации;</w:t>
      </w:r>
    </w:p>
    <w:p>
      <w:pPr>
        <w:spacing w:after="0"/>
        <w:ind w:left="0"/>
        <w:jc w:val="both"/>
      </w:pPr>
      <w:r>
        <w:rPr>
          <w:rFonts w:ascii="Times New Roman"/>
          <w:b w:val="false"/>
          <w:i w:val="false"/>
          <w:color w:val="000000"/>
          <w:sz w:val="28"/>
        </w:rPr>
        <w:t>
      22) ведение реестра непрофессиональных медиаторов;</w:t>
      </w:r>
    </w:p>
    <w:p>
      <w:pPr>
        <w:spacing w:after="0"/>
        <w:ind w:left="0"/>
        <w:jc w:val="both"/>
      </w:pPr>
      <w:r>
        <w:rPr>
          <w:rFonts w:ascii="Times New Roman"/>
          <w:b w:val="false"/>
          <w:i w:val="false"/>
          <w:color w:val="000000"/>
          <w:sz w:val="28"/>
        </w:rPr>
        <w:t>
      23) изучение, подготовка и внесение предложений по кадровому составу;</w:t>
      </w:r>
    </w:p>
    <w:p>
      <w:pPr>
        <w:spacing w:after="0"/>
        <w:ind w:left="0"/>
        <w:jc w:val="both"/>
      </w:pPr>
      <w:r>
        <w:rPr>
          <w:rFonts w:ascii="Times New Roman"/>
          <w:b w:val="false"/>
          <w:i w:val="false"/>
          <w:color w:val="000000"/>
          <w:sz w:val="28"/>
        </w:rPr>
        <w:t xml:space="preserve">
      24) организация учебы и переподготовки кадров коммунального государственного учреждения "Аппарат акима Наурызбайского района города Алматы"; </w:t>
      </w:r>
    </w:p>
    <w:p>
      <w:pPr>
        <w:spacing w:after="0"/>
        <w:ind w:left="0"/>
        <w:jc w:val="both"/>
      </w:pPr>
      <w:r>
        <w:rPr>
          <w:rFonts w:ascii="Times New Roman"/>
          <w:b w:val="false"/>
          <w:i w:val="false"/>
          <w:color w:val="000000"/>
          <w:sz w:val="28"/>
        </w:rPr>
        <w:t>
      25) рассмотрение гендерных аспектов;</w:t>
      </w:r>
    </w:p>
    <w:p>
      <w:pPr>
        <w:spacing w:after="0"/>
        <w:ind w:left="0"/>
        <w:jc w:val="both"/>
      </w:pPr>
      <w:r>
        <w:rPr>
          <w:rFonts w:ascii="Times New Roman"/>
          <w:b w:val="false"/>
          <w:i w:val="false"/>
          <w:color w:val="000000"/>
          <w:sz w:val="28"/>
        </w:rPr>
        <w:t>
      26) в соответствии с Кодексом об административных правонарушениях осуществление производства по делам об административных правонарушениях;</w:t>
      </w:r>
    </w:p>
    <w:p>
      <w:pPr>
        <w:spacing w:after="0"/>
        <w:ind w:left="0"/>
        <w:jc w:val="both"/>
      </w:pPr>
      <w:r>
        <w:rPr>
          <w:rFonts w:ascii="Times New Roman"/>
          <w:b w:val="false"/>
          <w:i w:val="false"/>
          <w:color w:val="000000"/>
          <w:sz w:val="28"/>
        </w:rPr>
        <w:t>
      27) иные функции, возложенные на коммунальное государственное учреждение "Аппарат акима Наурызбайского района города Алматы".</w:t>
      </w:r>
    </w:p>
    <w:p>
      <w:pPr>
        <w:spacing w:after="0"/>
        <w:ind w:left="0"/>
        <w:jc w:val="both"/>
      </w:pPr>
      <w:r>
        <w:rPr>
          <w:rFonts w:ascii="Times New Roman"/>
          <w:b w:val="false"/>
          <w:i w:val="false"/>
          <w:color w:val="000000"/>
          <w:sz w:val="28"/>
        </w:rPr>
        <w:t xml:space="preserve">
      16. В целях реализации основных задач и осуществления своих функций коммунальное государственное учреждение "Аппарат акима Наурызбайского района города Алматы", в пределах своей компетенции, вправе: </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xml:space="preserve">
      2) осуществлять координацию и контроль по вопросам своей компетенции; </w:t>
      </w:r>
    </w:p>
    <w:p>
      <w:pPr>
        <w:spacing w:after="0"/>
        <w:ind w:left="0"/>
        <w:jc w:val="both"/>
      </w:pPr>
      <w:r>
        <w:rPr>
          <w:rFonts w:ascii="Times New Roman"/>
          <w:b w:val="false"/>
          <w:i w:val="false"/>
          <w:color w:val="000000"/>
          <w:sz w:val="28"/>
        </w:rPr>
        <w:t xml:space="preserve">
      3) запрашивать и получать в установленном законодательством порядке от государственных органов, организаций и их должностных лиц необходимую информацию и материалы; </w:t>
      </w:r>
    </w:p>
    <w:p>
      <w:pPr>
        <w:spacing w:after="0"/>
        <w:ind w:left="0"/>
        <w:jc w:val="both"/>
      </w:pPr>
      <w:r>
        <w:rPr>
          <w:rFonts w:ascii="Times New Roman"/>
          <w:b w:val="false"/>
          <w:i w:val="false"/>
          <w:color w:val="000000"/>
          <w:sz w:val="28"/>
        </w:rPr>
        <w:t>
      4) вносить в вышестоящие органы предложения по обеспечению занятости, оказанию адресной социальной помощи;</w:t>
      </w:r>
    </w:p>
    <w:p>
      <w:pPr>
        <w:spacing w:after="0"/>
        <w:ind w:left="0"/>
        <w:jc w:val="both"/>
      </w:pPr>
      <w:r>
        <w:rPr>
          <w:rFonts w:ascii="Times New Roman"/>
          <w:b w:val="false"/>
          <w:i w:val="false"/>
          <w:color w:val="000000"/>
          <w:sz w:val="28"/>
        </w:rPr>
        <w:t>
      5) при разработке бюджетной программы, администратором которой выступает аппарат акима района, выносить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6) обращаться в суд с иском в порядке, установленном HYPERLINK "jl:1013921.560000%20" статьей 56 Гражданского процессуального кодекса Республики Казахстан;</w:t>
      </w:r>
    </w:p>
    <w:p>
      <w:pPr>
        <w:spacing w:after="0"/>
        <w:ind w:left="0"/>
        <w:jc w:val="both"/>
      </w:pPr>
      <w:r>
        <w:rPr>
          <w:rFonts w:ascii="Times New Roman"/>
          <w:b w:val="false"/>
          <w:i w:val="false"/>
          <w:color w:val="000000"/>
          <w:sz w:val="28"/>
        </w:rPr>
        <w:t xml:space="preserve">
      7) управлять переданным ему имуществом; </w:t>
      </w:r>
    </w:p>
    <w:p>
      <w:pPr>
        <w:spacing w:after="0"/>
        <w:ind w:left="0"/>
        <w:jc w:val="both"/>
      </w:pPr>
      <w:r>
        <w:rPr>
          <w:rFonts w:ascii="Times New Roman"/>
          <w:b w:val="false"/>
          <w:i w:val="false"/>
          <w:color w:val="000000"/>
          <w:sz w:val="28"/>
        </w:rPr>
        <w:t>
      8) осуществлять иные права в соответствии с законодательством.</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17.Руководство коммунальным государственным учреждением "Аппарат акима Наурызбайского района города Алматы" осуществляется Руководителем аппарата акима Наурызбайского района города Алматы, который несет персональную ответственность за выполнение возложенных на коммунальное государственное учреждение "Аппарат акима Наурызбайского района города Алматы" задач и осуществление им своих функций.</w:t>
      </w:r>
    </w:p>
    <w:p>
      <w:pPr>
        <w:spacing w:after="0"/>
        <w:ind w:left="0"/>
        <w:jc w:val="both"/>
      </w:pPr>
      <w:r>
        <w:rPr>
          <w:rFonts w:ascii="Times New Roman"/>
          <w:b w:val="false"/>
          <w:i w:val="false"/>
          <w:color w:val="000000"/>
          <w:sz w:val="28"/>
        </w:rPr>
        <w:t>
      18. Руководитель аппарата акима Наурызбайского района города Алматы назначается на должность и освобождается от должности акимом района.</w:t>
      </w:r>
    </w:p>
    <w:p>
      <w:pPr>
        <w:spacing w:after="0"/>
        <w:ind w:left="0"/>
        <w:jc w:val="both"/>
      </w:pPr>
      <w:r>
        <w:rPr>
          <w:rFonts w:ascii="Times New Roman"/>
          <w:b w:val="false"/>
          <w:i w:val="false"/>
          <w:color w:val="000000"/>
          <w:sz w:val="28"/>
        </w:rPr>
        <w:t>
      19. Руководитель аппарата акима Наурызбайского района города Алматы:</w:t>
      </w:r>
    </w:p>
    <w:p>
      <w:pPr>
        <w:spacing w:after="0"/>
        <w:ind w:left="0"/>
        <w:jc w:val="both"/>
      </w:pPr>
      <w:r>
        <w:rPr>
          <w:rFonts w:ascii="Times New Roman"/>
          <w:b w:val="false"/>
          <w:i w:val="false"/>
          <w:color w:val="000000"/>
          <w:sz w:val="28"/>
        </w:rPr>
        <w:t>
      1) представляет на утверждение в акимат города Алматы Положение о коммунальном государственном учреждении "Аппарат акима Наурызбайского района города Алматы", вносит предложения по распределению обязанностей между заместителями акима Наурызбайского района города Алматы, структуре и штатной численности коммунального государственного учреждения "Аппарат акима Наурызбайского района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xml:space="preserve">
      2) организует и руководит работой коммунального государственного учреждения "Аппарат акима Наурызбайского района города Алматы"; </w:t>
      </w:r>
    </w:p>
    <w:p>
      <w:pPr>
        <w:spacing w:after="0"/>
        <w:ind w:left="0"/>
        <w:jc w:val="both"/>
      </w:pPr>
      <w:r>
        <w:rPr>
          <w:rFonts w:ascii="Times New Roman"/>
          <w:b w:val="false"/>
          <w:i w:val="false"/>
          <w:color w:val="000000"/>
          <w:sz w:val="28"/>
        </w:rPr>
        <w:t>
      3) координирует работу по контролю за исполнением и соблюдением принятых решений и распоряжений акима Наурызбайского района города Алматы, исполнением его поручений, прохождением документов;</w:t>
      </w:r>
    </w:p>
    <w:p>
      <w:pPr>
        <w:spacing w:after="0"/>
        <w:ind w:left="0"/>
        <w:jc w:val="both"/>
      </w:pPr>
      <w:r>
        <w:rPr>
          <w:rFonts w:ascii="Times New Roman"/>
          <w:b w:val="false"/>
          <w:i w:val="false"/>
          <w:color w:val="000000"/>
          <w:sz w:val="28"/>
        </w:rPr>
        <w:t>
      4) представляет на подпись и рассмотрение акиму района проекты решений и распоряжений акима района и другие адресуемые акиму района документы и материалы;</w:t>
      </w:r>
    </w:p>
    <w:p>
      <w:pPr>
        <w:spacing w:after="0"/>
        <w:ind w:left="0"/>
        <w:jc w:val="both"/>
      </w:pPr>
      <w:r>
        <w:rPr>
          <w:rFonts w:ascii="Times New Roman"/>
          <w:b w:val="false"/>
          <w:i w:val="false"/>
          <w:color w:val="000000"/>
          <w:sz w:val="28"/>
        </w:rPr>
        <w:t>
      5) устанавливает внутренний трудовой распорядок;</w:t>
      </w:r>
    </w:p>
    <w:p>
      <w:pPr>
        <w:spacing w:after="0"/>
        <w:ind w:left="0"/>
        <w:jc w:val="both"/>
      </w:pPr>
      <w:r>
        <w:rPr>
          <w:rFonts w:ascii="Times New Roman"/>
          <w:b w:val="false"/>
          <w:i w:val="false"/>
          <w:color w:val="000000"/>
          <w:sz w:val="28"/>
        </w:rPr>
        <w:t>
      6) подписывает служебную корреспонденцию;</w:t>
      </w:r>
    </w:p>
    <w:p>
      <w:pPr>
        <w:spacing w:after="0"/>
        <w:ind w:left="0"/>
        <w:jc w:val="both"/>
      </w:pPr>
      <w:r>
        <w:rPr>
          <w:rFonts w:ascii="Times New Roman"/>
          <w:b w:val="false"/>
          <w:i w:val="false"/>
          <w:color w:val="000000"/>
          <w:sz w:val="28"/>
        </w:rPr>
        <w:t>
      7) в установленном законодательством порядке вносит предложения по надбавкам, доплатам и поощрениям сотрудников коммунального государственного учреждения "Аппарат акима Наурызбайского района города Алматы" в пределах выделенного фонда оплаты труда и наложению дисциплинарных взысканий;</w:t>
      </w:r>
    </w:p>
    <w:p>
      <w:pPr>
        <w:spacing w:after="0"/>
        <w:ind w:left="0"/>
        <w:jc w:val="both"/>
      </w:pPr>
      <w:r>
        <w:rPr>
          <w:rFonts w:ascii="Times New Roman"/>
          <w:b w:val="false"/>
          <w:i w:val="false"/>
          <w:color w:val="000000"/>
          <w:sz w:val="28"/>
        </w:rPr>
        <w:t>
      8) осуществляет общее руководство и координацию деятельности отделов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9) созывает по поручению акима Наурызбайского района города Алматы совещания по рассмотрению разногласий государственных органов по вопросу исполнения принятых актов акима Наурызбайского района города Алматы;</w:t>
      </w:r>
    </w:p>
    <w:p>
      <w:pPr>
        <w:spacing w:after="0"/>
        <w:ind w:left="0"/>
        <w:jc w:val="both"/>
      </w:pPr>
      <w:r>
        <w:rPr>
          <w:rFonts w:ascii="Times New Roman"/>
          <w:b w:val="false"/>
          <w:i w:val="false"/>
          <w:color w:val="000000"/>
          <w:sz w:val="28"/>
        </w:rPr>
        <w:t>
      10)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11) осуществляет другие полномочия, предусмотренные настоящим Положением, а также возложенные на него акимом Наурызбайского района города Алматы.</w:t>
      </w:r>
    </w:p>
    <w:p>
      <w:pPr>
        <w:spacing w:after="0"/>
        <w:ind w:left="0"/>
        <w:jc w:val="both"/>
      </w:pPr>
      <w:r>
        <w:rPr>
          <w:rFonts w:ascii="Times New Roman"/>
          <w:b w:val="false"/>
          <w:i w:val="false"/>
          <w:color w:val="000000"/>
          <w:sz w:val="28"/>
        </w:rPr>
        <w:t>
      Исполнение полномочий руководителя аппарата акима Наурызбайского района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20. Коммунальное государственное учреждение "Аппарат акима Наурызбайского района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Наурызбайского района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21. Имущество, закрепленное за коммунальным государственным учреждением "Аппарат акима Наурызбайского района города Алматы", относится к коммунальной собственности.</w:t>
      </w:r>
    </w:p>
    <w:p>
      <w:pPr>
        <w:spacing w:after="0"/>
        <w:ind w:left="0"/>
        <w:jc w:val="both"/>
      </w:pPr>
      <w:r>
        <w:rPr>
          <w:rFonts w:ascii="Times New Roman"/>
          <w:b w:val="false"/>
          <w:i w:val="false"/>
          <w:color w:val="000000"/>
          <w:sz w:val="28"/>
        </w:rPr>
        <w:t>
      22. Коммунальное государственное учреждение "Аппарат акима Наурызбайского района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"Аппарат акима Наурызбайского района города Алматы"</w:t>
      </w:r>
    </w:p>
    <w:p>
      <w:pPr>
        <w:spacing w:after="0"/>
        <w:ind w:left="0"/>
        <w:jc w:val="both"/>
      </w:pPr>
      <w:r>
        <w:rPr>
          <w:rFonts w:ascii="Times New Roman"/>
          <w:b w:val="false"/>
          <w:i w:val="false"/>
          <w:color w:val="000000"/>
          <w:sz w:val="28"/>
        </w:rPr>
        <w:t>
      23. Реорганизация и упразднение коммунального государственного учреждения "Аппарат акима Наурызбайского района города Алматы"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