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0ab67" w14:textId="1d0ab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форм и сроков предоставления страхователем, страховщиком, агентом и обществом взаимного страхования информации и документов, необходимых для осуществления им контрольных функций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Алматы от 14 мая 2015 года № 2/290. Зарегистрировано в Департаменте юстиции города Алматы 03 июня 2015 года за № 1167. Утратило силу постановлением акимата города Алматы от 25 сентября 2020 года № 3/392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Алматы от 25.09.2020 № 3/392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10 марта 2004 года </w:t>
      </w:r>
      <w:r>
        <w:rPr>
          <w:rFonts w:ascii="Times New Roman"/>
          <w:b w:val="false"/>
          <w:i w:val="false"/>
          <w:color w:val="000000"/>
          <w:sz w:val="28"/>
        </w:rPr>
        <w:t>"Об обязательном страховании в растениеводстве"</w:t>
      </w:r>
      <w:r>
        <w:rPr>
          <w:rFonts w:ascii="Times New Roman"/>
          <w:b w:val="false"/>
          <w:i w:val="false"/>
          <w:color w:val="000000"/>
          <w:sz w:val="28"/>
        </w:rPr>
        <w:t xml:space="preserve">, акимат города Алматы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следующие формы представляемой информации и документов для: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страхователя,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страховщика и общества взаимного страхования,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агента,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информация и документы представляются: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страхователем - в течение одного месяца после заключения договора обязательного страхования со страховщиком или обществом взаимного страхования в адрес коммунального государственного учреждения "Управление сельского хозяйства города Алматы" (далее - Управление) по адресу: город Алматы, улица Карасай батыра, 85, по приложению 1 к настоящему постановлению;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страховщиком и обществом взаимного страхования - еженедельно агенту по приложениям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 Управлению по приложениям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агентом - еженедельно Управлению по приложениям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сельского хозяйства города Алматы обеспечить размещение настоящего постановления на интернет-ресурсе.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города Алматы Е. Шорманова.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города Алматы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Есимов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мая 2015 года № 2/290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заключении договора обязательного страхования в растениеводстве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от "___</w:t>
      </w:r>
      <w:r>
        <w:rPr>
          <w:rFonts w:ascii="Times New Roman"/>
          <w:b/>
          <w:i w:val="false"/>
          <w:color w:val="000000"/>
          <w:sz w:val="28"/>
        </w:rPr>
        <w:t>_"_</w:t>
      </w:r>
      <w:r>
        <w:rPr>
          <w:rFonts w:ascii="Times New Roman"/>
          <w:b/>
          <w:i w:val="false"/>
          <w:color w:val="000000"/>
          <w:sz w:val="28"/>
        </w:rPr>
        <w:t>_________20___года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1"/>
        <w:gridCol w:w="1229"/>
        <w:gridCol w:w="2070"/>
        <w:gridCol w:w="2070"/>
        <w:gridCol w:w="2070"/>
        <w:gridCol w:w="1650"/>
        <w:gridCol w:w="1650"/>
      </w:tblGrid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культур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засеянной площа-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застра-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хован-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площади - га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страхо-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 компа-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или общест-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 взаим-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страхо-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дого-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вора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заключе-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____________________________     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(наименование страхователя)           (подпись, 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(число, месяц, год)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мая 2015 года № 2/290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вступивших в силу договорах обязательного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страхования в растениеводстве в разрезе страхователей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 состоянию на ___ ______________ года)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0"/>
        <w:gridCol w:w="329"/>
        <w:gridCol w:w="329"/>
        <w:gridCol w:w="329"/>
        <w:gridCol w:w="696"/>
        <w:gridCol w:w="696"/>
        <w:gridCol w:w="513"/>
        <w:gridCol w:w="482"/>
        <w:gridCol w:w="330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74"/>
        <w:gridCol w:w="514"/>
      </w:tblGrid>
      <w:tr>
        <w:trPr>
          <w:trHeight w:val="30" w:hRule="atLeast"/>
        </w:trPr>
        <w:tc>
          <w:tcPr>
            <w:tcW w:w="3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страхователя</w:t>
            </w:r>
          </w:p>
        </w:tc>
        <w:tc>
          <w:tcPr>
            <w:tcW w:w="3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договора</w:t>
            </w:r>
          </w:p>
        </w:tc>
        <w:tc>
          <w:tcPr>
            <w:tcW w:w="3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договора</w:t>
            </w:r>
          </w:p>
        </w:tc>
        <w:tc>
          <w:tcPr>
            <w:tcW w:w="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страховая премия по договору, тенге</w:t>
            </w:r>
          </w:p>
        </w:tc>
        <w:tc>
          <w:tcPr>
            <w:tcW w:w="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страховая сумма по договору, тенге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застрахованной площади, га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Зерновые (га)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Масличные (га)</w:t>
            </w:r>
          </w:p>
        </w:tc>
        <w:tc>
          <w:tcPr>
            <w:tcW w:w="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Сахарная свекла (га)</w:t>
            </w:r>
          </w:p>
        </w:tc>
        <w:tc>
          <w:tcPr>
            <w:tcW w:w="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Хлопок (га)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(га)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Пшеница</w:t>
            </w:r>
          </w:p>
        </w:tc>
        <w:tc>
          <w:tcPr>
            <w:tcW w:w="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Ячмень</w:t>
            </w:r>
          </w:p>
        </w:tc>
        <w:tc>
          <w:tcPr>
            <w:tcW w:w="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Овес</w:t>
            </w:r>
          </w:p>
        </w:tc>
        <w:tc>
          <w:tcPr>
            <w:tcW w:w="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Гречиха</w:t>
            </w:r>
          </w:p>
        </w:tc>
        <w:tc>
          <w:tcPr>
            <w:tcW w:w="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Просо</w:t>
            </w:r>
          </w:p>
        </w:tc>
        <w:tc>
          <w:tcPr>
            <w:tcW w:w="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Горох</w:t>
            </w:r>
          </w:p>
        </w:tc>
        <w:tc>
          <w:tcPr>
            <w:tcW w:w="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</w:t>
            </w:r>
          </w:p>
        </w:tc>
        <w:tc>
          <w:tcPr>
            <w:tcW w:w="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Рожь</w:t>
            </w:r>
          </w:p>
        </w:tc>
        <w:tc>
          <w:tcPr>
            <w:tcW w:w="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Кукуруза</w:t>
            </w:r>
          </w:p>
        </w:tc>
        <w:tc>
          <w:tcPr>
            <w:tcW w:w="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(га)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зерно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рапс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подсолнечник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соя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          __________________  (Ф.И.О., должность руководителя)                   (подпись)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мая 2015 года № 2/290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вступивших в силу договорах обязательного страхования в растениеводстве в разрезе страхователей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 состоянию на ___ ______________ года</w:t>
      </w:r>
      <w:r>
        <w:rPr>
          <w:rFonts w:ascii="Times New Roman"/>
          <w:b/>
          <w:i w:val="false"/>
          <w:color w:val="000000"/>
          <w:sz w:val="28"/>
        </w:rPr>
        <w:t>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4"/>
        <w:gridCol w:w="449"/>
        <w:gridCol w:w="449"/>
        <w:gridCol w:w="449"/>
        <w:gridCol w:w="700"/>
        <w:gridCol w:w="657"/>
        <w:gridCol w:w="449"/>
        <w:gridCol w:w="449"/>
        <w:gridCol w:w="449"/>
        <w:gridCol w:w="698"/>
        <w:gridCol w:w="698"/>
        <w:gridCol w:w="698"/>
        <w:gridCol w:w="698"/>
        <w:gridCol w:w="698"/>
        <w:gridCol w:w="698"/>
        <w:gridCol w:w="698"/>
        <w:gridCol w:w="657"/>
        <w:gridCol w:w="200"/>
        <w:gridCol w:w="200"/>
        <w:gridCol w:w="200"/>
        <w:gridCol w:w="200"/>
        <w:gridCol w:w="783"/>
        <w:gridCol w:w="659"/>
      </w:tblGrid>
      <w:tr>
        <w:trPr>
          <w:trHeight w:val="30" w:hRule="atLeast"/>
        </w:trPr>
        <w:tc>
          <w:tcPr>
            <w:tcW w:w="4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     № п/п</w:t>
            </w:r>
          </w:p>
        </w:tc>
        <w:tc>
          <w:tcPr>
            <w:tcW w:w="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страхователя </w:t>
            </w:r>
          </w:p>
        </w:tc>
        <w:tc>
          <w:tcPr>
            <w:tcW w:w="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договора</w:t>
            </w:r>
          </w:p>
        </w:tc>
        <w:tc>
          <w:tcPr>
            <w:tcW w:w="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договора</w:t>
            </w:r>
          </w:p>
        </w:tc>
        <w:tc>
          <w:tcPr>
            <w:tcW w:w="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застрахованной площади, 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Зерновые (га)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Зерновые (га)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Масличные (га)</w:t>
            </w:r>
          </w:p>
        </w:tc>
        <w:tc>
          <w:tcPr>
            <w:tcW w:w="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Сахарная свекла (га)</w:t>
            </w:r>
          </w:p>
        </w:tc>
        <w:tc>
          <w:tcPr>
            <w:tcW w:w="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Хлопок (га)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(га)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6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(га)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пшеница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ячмень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Овес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Гречиха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Просо 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Горох 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Рожь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Рис 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Кукуруза на зерно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Рапс 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Подсолнечник 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Соя 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Сафлор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___________________________________ 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(Ф.И.О., должность руководителя)       (подпись)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мая 2015 года № 2/290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 вступивших в силу договорах обязательного страхования в растениеводстве в разрезе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районов города Алматы по состоянию на "___" __________20__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9"/>
        <w:gridCol w:w="747"/>
        <w:gridCol w:w="1341"/>
        <w:gridCol w:w="1341"/>
        <w:gridCol w:w="2192"/>
        <w:gridCol w:w="1597"/>
        <w:gridCol w:w="1513"/>
        <w:gridCol w:w="2620"/>
      </w:tblGrid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района 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засе-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яно паш-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ни, под-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лежа-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щих стра-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хова-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 (га)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хова-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 пло-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щади (га)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Охва-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чено стра-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хова-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нием (%)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чество заклю-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ченных догово-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 (ед.)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страхо-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 премии по догово-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 со страхо-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вателя-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 (тенге)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страхо-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вая сумма по договорам со страхователями (тенге)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___________________________________ 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(Ф.И.О., должность руководителя)       (подпись)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мая 2015 года № 2/290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Информация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страховым случаям в разрезе районов и страхователей по состоянию на ________ 20___года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5"/>
        <w:gridCol w:w="528"/>
        <w:gridCol w:w="675"/>
        <w:gridCol w:w="528"/>
        <w:gridCol w:w="528"/>
        <w:gridCol w:w="528"/>
        <w:gridCol w:w="528"/>
        <w:gridCol w:w="528"/>
        <w:gridCol w:w="528"/>
        <w:gridCol w:w="820"/>
        <w:gridCol w:w="820"/>
        <w:gridCol w:w="820"/>
        <w:gridCol w:w="822"/>
        <w:gridCol w:w="820"/>
        <w:gridCol w:w="820"/>
        <w:gridCol w:w="820"/>
        <w:gridCol w:w="821"/>
        <w:gridCol w:w="821"/>
      </w:tblGrid>
      <w:tr>
        <w:trPr>
          <w:trHeight w:val="30" w:hRule="atLeast"/>
        </w:trPr>
        <w:tc>
          <w:tcPr>
            <w:tcW w:w="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5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района</w:t>
            </w:r>
          </w:p>
        </w:tc>
        <w:tc>
          <w:tcPr>
            <w:tcW w:w="6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площадь застрахованных посевов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гибели посевов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Неблагоприятное природное явление</w:t>
            </w:r>
          </w:p>
        </w:tc>
        <w:tc>
          <w:tcPr>
            <w:tcW w:w="8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поступило заявлений на обследование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составленных актов обследования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заявлений о произведении страховой выплаты в страховую компанию или обществу взаимного страхования</w:t>
            </w:r>
          </w:p>
        </w:tc>
        <w:tc>
          <w:tcPr>
            <w:tcW w:w="8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 про-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изведен-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страхо-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 вып-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Зерновые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масличные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Сахарная свекла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хлопок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отказано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рассмотрении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___________________________________ 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(Ф.И.О., должность руководителя)       (подпись)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мая 2015 года № 2/290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страховым случаям в разрезе районов города Алматы по договорам обязательного страхования в растениеводстве, заключенным в 20___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состоянию на "____"__________20___год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4"/>
        <w:gridCol w:w="934"/>
        <w:gridCol w:w="1488"/>
        <w:gridCol w:w="856"/>
        <w:gridCol w:w="856"/>
        <w:gridCol w:w="1488"/>
        <w:gridCol w:w="1488"/>
        <w:gridCol w:w="1488"/>
        <w:gridCol w:w="1488"/>
        <w:gridCol w:w="1330"/>
      </w:tblGrid>
      <w:tr>
        <w:trPr>
          <w:trHeight w:val="30" w:hRule="atLeast"/>
        </w:trPr>
        <w:tc>
          <w:tcPr>
            <w:tcW w:w="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9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нование страхо-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 компа-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нии/наи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менова-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района</w:t>
            </w:r>
          </w:p>
        </w:tc>
        <w:tc>
          <w:tcPr>
            <w:tcW w:w="14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тупи-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 заяв-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лений на об-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(ед.)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 состав-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ленных актов обследо-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Произведено страховых выплат страховщикам или обществам взаимного страхования и страхователям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Возмещено части страховых выплат Агентом страховщику или обществу взаимного страхования</w:t>
            </w:r>
          </w:p>
        </w:tc>
        <w:tc>
          <w:tcPr>
            <w:tcW w:w="1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меча-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щадь, га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 (ед.)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(тысяч тенге) 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 (ед.)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страховой организации или общества взаимного страхования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район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линский район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Ауэзов-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район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дыкский район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Жеты-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суский район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кий район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Наурыз-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байский район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сибский район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страховой организации или общества взаимного страхования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тауский район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линский район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Ауэ-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зовский район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дыкский район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Жеты-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суский район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кий район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Наурыз-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байский район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сибский район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_______________________________     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(Ф.И.О., должность руководителя)       (подпись)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