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0ac9" w14:textId="4930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поддержки предпринимательской деятельности,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21 мая 2015 года № 2/305. Зарегистрировано в Департаменте юстиции города Алматы 15 июня 2015 года № 1172. Утратило силу постановлением акимата города Алматы от 25 марта 2016 года № 1/105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25.03.2016 № 1/105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"О частном предпринимательстве"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приказом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"Предоставление субсидирования ставки вознаграждения по кредитам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"Предоставление гарантий по кредитам в рамках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"Предоставление государственных грантов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"Предоставление поддержки по развитию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(индустриальной) инфраструктуры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мая 2014 года № 2/404 "Об утверждении регламентов государственных услуг в сфере поддержки предпринимательской деятельности, оказываемых в городе Алматы" (зарегистрированное в Реестре государственной регистрации нормативных правовых актов за №1057, опубликованное 12 июня 2014 года в газете "Вечерний Алматы" №72-73 и "Алматы ақшамы" №74-75).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Управлению предпринимательства и индустриально-инновационного развития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ставки</w:t>
      </w:r>
      <w:r>
        <w:br/>
      </w:r>
      <w:r>
        <w:rPr>
          <w:rFonts w:ascii="Times New Roman"/>
          <w:b/>
          <w:i w:val="false"/>
          <w:color w:val="000000"/>
        </w:rPr>
        <w:t>вознаграждения по кредитам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2020"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субсидирования ставки вознаграждения по кредитам в рамках программы "Дорожная карта бизнеса 2020" оказывается акиматом города Алматы через коммунальное государственное учреждение "Управление предпринимательства и индустриально-инновационного развития города Алматы"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выписка из протокола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действий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заявления и необходимых документов на государственном или русском языках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субсидирования ставки вознаграждения в рамках программы "Дорожная карта бизнеса 2020", утвержденного приказом Министра национальной экономики Республики Казахстан от 24 апреля 2015 года №352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канцелярией услугодателя и регистрация заявления, результат процедуры – выдача талона о принятии заявления и передача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услугодателя для рассмотрения, результат процедуры – резолюция руководителя услугодателя к заявлению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заявления и проверка представленных документов специалистом услугодателя, результат процедуры – вынесение на заседание Регионального координационного совета для рассмотрения и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услугополучателя, результат процедуры – протокол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результата оказания государственной услуги специалистом услугодателя, результат процедуры – формирование Протокола заседания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специалистом услугодателя, результат процедуры – письмо услугополучателю с выпиской из протокола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взаимодействия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после поступления заявления и необходимых документов для оказания государственной услуги проводит регистрацию в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на рассмотрение руководителю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специалист услугодателя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выносит представленные документы на рассмотрение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услугодателя после рассмотрения и вынесения соответствующего решения Региональным координационным советом, оформляет протокол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 услугодателя направляет письмо с выпиской из протокола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Прием заявлений и выдачи результатов оказания государственной услуги осуществляется с 9.00 часов до 18.00 часов с перерывом на обед с 13.00 до 14.00 часов, кроме выходных и 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 оказания государственной услуги 24 (двадцать четыре) рабочих дня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между специалистами услугодателя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"Предоставление субсидирования ставки вознаграждения в рамках программы "Дорожная карта бизнеса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2/305</w:t>
            </w:r>
          </w:p>
        </w:tc>
      </w:tr>
    </w:tbl>
    <w:bookmarkStart w:name="z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программы "Дорожная карта бизнеса 2020"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1.Государственная услуга "Предоставление гарантий по кредитам в рамках программы "Дорожная карта бизнеса 2020" оказывается акиматом города Алматы через коммунальное государственное учреждение "Управление предпринимательства и индустриально-инновационного развития города Алматы"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выписка из протокола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действий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заявления и необходимых документов на государственном и русском языках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гарантий по кредитам в рамках программы "Дорожная карта бизнеса 2020", утвержденного приказом Министра национальной экономики Республики Казахстан от 24 апреля 2015 года №352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канцелярией услугодателя и регистрация заявления, результат процедуры - выдача талона о принятии заявления и передача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услугодателя для рассмотрения, результат процедуры – резолюция руководителя услугодателя к заявлению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3)рассмотрение заявления и проверка представленных документов специалистом услугодателя, результат процедуры – вынесение на заседание Регионального координационного совета для рассмотрения и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услугополучателя, результат процедуры – протокол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результата оказания государственной услуги специалистом услугодателя, результат процедуры – формирование Протокола заседания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специалистом услугодателя, результат процедуры – выписка из Протокола заседания Регионального координационного совета или письмо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взаимодействия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после поступления заявления и необходимых документов для оказания государственной услуги проводит регистрацию в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на рассмотрение руководителю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специалист услугодателя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выносит представленные документы на рассмотрение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услугодателя после рассмотрения и вынесения соответствующего решения Региональным координационным советом, оформляет протокол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 услугодателя направляет письмо с выпиской из протокола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Прием заявлений и выдачи результатов оказания государственной услуги осуществляется с 9.00 часов до 18.00 часов с перерывом на обед с 13.00 до 14.00 часов, кроме выходных и 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 оказания государственной услуги 15 (пятнадцать) рабочих дней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между специалистами услугодателя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гарантий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"Предоставление гарантий по кредитам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"Дорожная карта бизнеса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2/305</w:t>
            </w:r>
          </w:p>
        </w:tc>
      </w:tr>
    </w:tbl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 в рамках</w:t>
      </w:r>
      <w:r>
        <w:br/>
      </w:r>
      <w:r>
        <w:rPr>
          <w:rFonts w:ascii="Times New Roman"/>
          <w:b/>
          <w:i w:val="false"/>
          <w:color w:val="000000"/>
        </w:rPr>
        <w:t>программы "Дорожная карта бизнеса 2020"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государственных грантов в рамках программы "Дорожная карта бизнеса 2020" оказывается акиматом города Алматы через коммунальное государственное учреждение "Управление предпринимательства и индустриально-инновационного развития города Алматы"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договор о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действий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заявления и необходимых документов на государственном или русском языках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в рамках программы "Дорожная карта бизнеса 2020", утвержденного приказом Министра национальной экономики Республики Казахстан от 24 апреля 2015 года № 352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канцелярией услугодателя и регистрация заявления, результат процедуры – выдача талона о принятии заявления и передача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услугодателя для рассмотрения, результат процедуры – резолюция руководителя услугодателя к заявлению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заявления и проверка представленных документов специалистом услугодателя, результат процедуры – вынесение на заседание Регионального координационного совета для рассмотрения и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услугополучателя, результат процедуры – протокол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результата оказания государственной услуги специалистом услугодателя, результат процедуры – формирование Протокола заседания Регионального координационного совета;6) выдача результата оказания государственной услуги специалистом услугодателя, результат процедуры – письмо услугополучателю с выпиской из протокола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взаимодействия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после поступления заявления и необходимых документов для оказания государственной услуги проводит регистрацию в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на рассмотрение руководителю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специалист услугодателя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выносит представленные документы на рассмотрение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услугодателя после рассмотрения и вынесения соответствующего решения Региональным координационным советом, оформляет протокол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 услугодателя направляет письмо с выпиской из протокола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Прием документов и выдача результата оказания государственной услуги осуществляется услугодателем - с понедельника по пятницу включительно с 9.00 до 18.00 часов, перерыв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 оказания государственной услуги 43 (сорок три) рабочих дня с момента сдачи пакета документов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между специалистами услугодателя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"Предоставление грантов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"Дорожная карта бизнеса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2/305</w:t>
            </w:r>
          </w:p>
        </w:tc>
      </w:tr>
    </w:tbl>
    <w:bookmarkStart w:name="z9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поддержки по развитию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(индустриальной)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"Дорожная карта бизнеса 2020"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"Предоставление поддержки по развитию производственной (индустриальной) инфраструктуры в рамках программы "Дорожная карта бизнеса 2020" оказывается акиматом города Алматы через коммунальное государственное учреждение "Управление предпринимательства и индустриально-инновационного развития города Алматы"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выписка из протокола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действий структурных подразделений (работников) услугодателя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заявления и необходимых документов на государственном или русском языках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программы "Дорожная карта бизнеса 2020", утвержденного приказом Министра национальной экономики Республики Казахстан от 24 апреля 2015 года №352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канцелярией услугодателя и регистрация заявления, результат процедуры – выдача талона о принятии заявления и передача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услугодателя для рассмотрения, результат процедуры – резолюция руководителя услугодателя к заявлению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заявления и проверка представленных документов специалистом услугодателя, результат процедуры – вынесение на заседание Регионального координационного совета для рассмотрения и принятия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услугополучателя, результат процедуры – протокол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оформление результата оказания государственной услуги специалистом услугодателя, результат процедуры – формирование Протокола заседания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результата оказания государственной услуги специалистом услугодателя, результат процедуры – выписка из Протокола заседания Регионального координационного совета или письмо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взаимодействия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после поступления заявления и необходимых документов для оказания государственной услуги проводит регистрацию в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на рассмотрение руководителю услугодателя, длительность процедуры (действия)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резолюцией отписывает заявление услугополучателя специалисту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специалист услугодателя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выносит представленные документы на рассмотрение Регионального координационного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Региональный координационный совет рассматривает заявление и прилагаемые документы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 услугодателя после рассмотрения и вынесения соответствующего решения Региональным координационным советом, оформляет протокол заседания Регионального координационного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специалист услугодателя направляет письмо с выпиской из протокола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Прием заявлений и выдачи результатов оказания государственной услуги осуществляется с 9.00 часов до 18.00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 оказания государственной услуги 15 (пятнадцать) рабочих дней с момента сдачи пакета документов услугодателю.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между специалистами услугодателя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поддержки по развитию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(индустриальной)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"Предоставление поддержки по развитию производственной (индустриальной) инфраструктуры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"Дорожная карта бизнеса 2020"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