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18e9" w14:textId="d8e1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услуги, оказываемые предприятиями дошкольного воспитания и обучения Управления образования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мая 2015 года № 2/317. Зарегистрировано в Департаменте юстиции города Алматы 24 июня 2015 года № 1178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пунктом 2 статьи 156 Закона Республики Казахстан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цены на дополнительные платные услуги образовательного, оздоровительного характера, оказываемые предприятиями дошкольного воспитания и обучения Управления образования города Алматы,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 А. Есимов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2015 года № 2/317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дополнительные платные услуги</w:t>
      </w:r>
      <w:r>
        <w:br/>
      </w:r>
      <w:r>
        <w:rPr>
          <w:rFonts w:ascii="Times New Roman"/>
          <w:b/>
          <w:i w:val="false"/>
          <w:color w:val="000000"/>
        </w:rPr>
        <w:t>
образовательного, оздоровительного характера,</w:t>
      </w:r>
      <w:r>
        <w:br/>
      </w:r>
      <w:r>
        <w:rPr>
          <w:rFonts w:ascii="Times New Roman"/>
          <w:b/>
          <w:i w:val="false"/>
          <w:color w:val="000000"/>
        </w:rPr>
        <w:t>
оказываемые предприятиями дошкольного воспитания и обученияУправления образования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050"/>
        <w:gridCol w:w="1102"/>
        <w:gridCol w:w="1055"/>
        <w:gridCol w:w="917"/>
        <w:gridCol w:w="1056"/>
        <w:gridCol w:w="1032"/>
        <w:gridCol w:w="1033"/>
        <w:gridCol w:w="1033"/>
        <w:gridCol w:w="1010"/>
        <w:gridCol w:w="871"/>
        <w:gridCol w:w="964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ровье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циум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  3»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Грамматика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15»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16»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23»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27»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31»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32»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34»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42»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44»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46»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51»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53»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55»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56»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57»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 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коммунальноеказенное предприятие «Ясли-сад № 60»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мастерство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коммунальноеказенное предприятие «Ясли-сад № 62»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фия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предприятие«Ясли-сад № 63»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64»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65»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69»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75»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78»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82»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87»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88»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96»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97»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98»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сказок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100»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Азбука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«Жу-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театр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тивная оздо-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гим-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физ-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109»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Тэйк-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112»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113»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118»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119»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121»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128»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129»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131»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154»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160»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искус-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167»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вондо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169»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174»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178»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179»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180»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181»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182»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казенное предприятие «Ясли-сад № 185» Управления образования города Алматы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язык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