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45fd" w14:textId="36d4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прокладки и эксплуатации коммунальных и инженерных сетей к объектам Универсиады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сентября 2015 года N 3/557. Зарегистрировано Департаментом юстиции города Алматы 02 октября 2015 года N 1205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для прокладки и эксплуатации коммунальных и инженерных сетей к объектам Универсиады 2017 года, расположенные вдоль Кульджинского тракта в Медеуском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энергетики и коммунального хозяйства города Алматы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уведомить собственников и землепользователей земельных участков о принятом постановлении.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размещения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 Б. Байбек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3/557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7897"/>
        <w:gridCol w:w="3614"/>
      </w:tblGrid>
      <w:tr>
        <w:trPr>
          <w:trHeight w:val="102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 земельного участка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установления публичного сервитута, гектар</w:t>
            </w:r>
          </w:p>
        </w:tc>
      </w:tr>
      <w:tr>
        <w:trPr>
          <w:trHeight w:val="31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Кульджинского тракта, севернее Талгарского тракта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18,0131</w:t>
            </w:r>
          </w:p>
        </w:tc>
      </w:tr>
      <w:tr>
        <w:trPr>
          <w:trHeight w:val="9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Кульджинского тракта, севернее улицы Халиуллина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