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2df88" w14:textId="082df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Алматы от 27 июня 2012 года № 2/571 "Об установлении единого тарифа на регулярные автомобильные перевозки пассажиров и багажа в городских сообщениях"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17 сентября 2015 года N 3/558. Зарегистрировано в Департаменте юстиции города Алматы 12 октября 2015 года N 1212. Утратило силу постановлением акимата города Алматы от 22 августа 2023 года № 3/457.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22.08.2023 № 3/457.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27 июня 2012 года № 2/571 "Об установлении единого тарифа на регулярные автомобильные перевозки пассажиров и багажа в городских сообщениях" (зарегистрировано в Реестре государственной регистрации нормативных правовых актов за № 941, опубликовано 10 июля 2012 года в газетах "Алматы ақшамы" и "Вечерний Алматы") следующее изменение: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постановления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пунктом 2 статьи 27 Закона Республики Казахстан от 23 января 2001 года "О местном государственном управлении и самоуправлении в Республике Казахстан", пунктом 2 статьи 19 Закона Республики Казахстан от 4 июля 2003 года "Об автомобильном транспорте", пунктом 41 Правил перевозок пассажиров и багажа автомобильным транспортом, утвержденных приказом и.о. Министра по инвестициям и развитию Республики Казахстан от 26 марта 2015 года № 349,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пассажирского транспорта города Алматы" обеспечить официальное опубликование в средствах массовой информации и размещение настоящего постановления на интернет 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Ю. Ильина.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первого официального опубликования, распространяется на отношения, возникшие с 1 октября 2015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