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9117" w14:textId="b079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технической инспекции,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сентября 2015 года N 3/569. Зарегистрировано Департаментом юстиции города Алматы 27 октября 2015 года N 1223. Утратило силу постановлением акимата города Алматы от 25 сентября 2020 № 3/391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25.09.2020 № 3/391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"Управление сельского хозяйства города Алматы" заменены словами "Управление сельского хозяйства и ветеринарии города Алматы"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02.09.2016 № 3/426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Законами Республики 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4-3/421 "Об утверждении стандартов государственных услуг в области технической инспекции",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0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bookmarkEnd w:id="1"/>
    <w:bookmarkStart w:name="z1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Сноска. Подпункт 2) исключен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07.02.2018 № 1/40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сельского хозяйства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3/569</w:t>
            </w:r>
          </w:p>
        </w:tc>
      </w:tr>
    </w:tbl>
    <w:bookmarkStart w:name="z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Алматы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21 мая 2014 года № 2/380 "Об утверждении регламентов государственных услуги в области государственной технической инспекции, оказываемых в городе Алматы" (зарегистрированное в Реестре государственной регистрации нормативных правовых актов за № 1060, опубликованное 14 июня 2014 года в газетах "Алматы ақшамы" и "Вечерний Алматы");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16 марта 2015 года № 1/174 "О внесении изменений и дополнений в постановление акимата города Алматы от 21 мая 2014 года № 2/380 "Об утверждении регламентов государственных услуг в области государственной технической инспекции, оказываемых в городе Алматы" (зарегистрированное в Реестре государственной регистрации нормативных правовых актов за № 1155, опубликованное 16 апреля 2015 года в газетах "Алматы ақшамы" и "Вечерний Алматы").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3/569</w:t>
            </w:r>
          </w:p>
        </w:tc>
      </w:tr>
    </w:tbl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тракторами и</w:t>
      </w:r>
      <w:r>
        <w:br/>
      </w:r>
      <w:r>
        <w:rPr>
          <w:rFonts w:ascii="Times New Roman"/>
          <w:b/>
          <w:i w:val="false"/>
          <w:color w:val="000000"/>
        </w:rPr>
        <w:t>изготовленными на их базе самоходными шасси и механизмами,</w:t>
      </w:r>
      <w:r>
        <w:br/>
      </w:r>
      <w:r>
        <w:rPr>
          <w:rFonts w:ascii="Times New Roman"/>
          <w:b/>
          <w:i w:val="false"/>
          <w:color w:val="000000"/>
        </w:rPr>
        <w:t>самоходными сельскохозяйственными, мелиоративными и</w:t>
      </w:r>
      <w:r>
        <w:br/>
      </w:r>
      <w:r>
        <w:rPr>
          <w:rFonts w:ascii="Times New Roman"/>
          <w:b/>
          <w:i w:val="false"/>
          <w:color w:val="000000"/>
        </w:rPr>
        <w:t>дорожно–строительными машинами и механизмами, а также</w:t>
      </w:r>
      <w:r>
        <w:br/>
      </w:r>
      <w:r>
        <w:rPr>
          <w:rFonts w:ascii="Times New Roman"/>
          <w:b/>
          <w:i w:val="false"/>
          <w:color w:val="000000"/>
        </w:rPr>
        <w:t>специальными машинами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дорожно–строительными машинами и механизмами, а также специальными машинами повышенной проходимости" (далее – государственная услуга) разработан на основании cтандарта государственной услуги "Выдача удостоверений на право управления тракторами и изготовленных на их базе самоходными шасси и механизмами, самоходными сельскохозяйственными, мелиоративными и дорожно–строительными машинами и механизмами, а также специальными машинами повышенной проходимости",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4–3/421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коммунальным государственным учреждением "Управление сельского хозяйства и ветеринарии города Алматы"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www.egov.kz, www.elicense.kz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удостоверение, дубликат удостоверения, при замене (обмене) удостоверения старого образца, на новое удостоверение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дорожно–строительными машинами и механизмами, а также специальными машинами повышенной проходимости (далее – удостоверение тракториста–машиниста).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услугополучатель оплачивает в бюджет государственную пошлину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услугодателю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на портал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 согласно приложению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проверка на полноту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ответственного исполнителя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при выдаче удостоверения определяет дату экзаменов и направляет документы на комиссию. При выдаче дубликата или замене удостоверения старого образца готовит дубликат или удостоверение в течение 2 (двух) рабочих дней с момента получения документов, проставляет соответствующие штампы и вносит регистрационную запись в книге (журнале).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удостоверения, дубликат удостоверения, при замене (обмене) удостоверения старого образца на новое удостоверение тракториста–машиниста.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2 (двух) часов проводит экзамен, подписывают протокол и передают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готовый документ в течение 30 (тридцати) минут.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при выдаче удостоверения определяет дату экзаменов и направляет документы на комиссию. При выдаче дубликата или замене удостоверения старого образца готовит дубликат или удостоверение в течение 2 (двух) рабочих дней с момента получения документов, проставляет соответствующие штампы и вносит регистрационную запись в книге (журнале);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2 (двух) часов проводит экзамен, подписывают протокол и передают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готовый документ в течение 30 (тридцати) минут.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бизнес–идентификационного номера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индивидуального идентификационного номера / бизнес–идентификационного номера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индивидуального идентификационного номера / бизнес–идентификационного номера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индивидуального идентификационного номера / бизнес–идентификационного номера указанным в запросе, и индивидуального идентификационного номера / бизнес–идентификационного номера, указанным в регистрационном свидетельстве электронной цифровой подписи);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подписи услугополучателем, через шлюз электронного правительства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Диаграмма функционального взаимодействия информационных систем, задействованных при оказании государственной услуги через портал,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и порядка использования информационных систем в процессе оказания государственной услуги отражаются в справочнике бизнес–процессов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бизнес–процессов оказания государственной услуги размещается на интернет–ресурсах акимата города Алматы (http://almaty.gov.kz).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 изготовленными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 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дорожно–строительными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 механизмами, а также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повышенной проходимости"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 изготовленными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 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дорожно–строительными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 механизмами, а также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повышенной проходимости"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бизнес–процессов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Через услугодателя: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Через веб–портал "е–правительство":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3/569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лиц, управляющих тракторами и</w:t>
      </w:r>
      <w:r>
        <w:br/>
      </w:r>
      <w:r>
        <w:rPr>
          <w:rFonts w:ascii="Times New Roman"/>
          <w:b/>
          <w:i w:val="false"/>
          <w:color w:val="000000"/>
        </w:rPr>
        <w:t>изготовленными на их базе самоходными шасси</w:t>
      </w:r>
      <w:r>
        <w:br/>
      </w:r>
      <w:r>
        <w:rPr>
          <w:rFonts w:ascii="Times New Roman"/>
          <w:b/>
          <w:i w:val="false"/>
          <w:color w:val="000000"/>
        </w:rPr>
        <w:t>и механизмами, самоходными сельскохозяйственными,</w:t>
      </w:r>
      <w:r>
        <w:br/>
      </w:r>
      <w:r>
        <w:rPr>
          <w:rFonts w:ascii="Times New Roman"/>
          <w:b/>
          <w:i w:val="false"/>
          <w:color w:val="000000"/>
        </w:rPr>
        <w:t>мелиоративными и дорожно–строительными машинами</w:t>
      </w:r>
      <w:r>
        <w:br/>
      </w:r>
      <w:r>
        <w:rPr>
          <w:rFonts w:ascii="Times New Roman"/>
          <w:b/>
          <w:i w:val="false"/>
          <w:color w:val="000000"/>
        </w:rPr>
        <w:t>и механизмами, а также специальными машинами</w:t>
      </w:r>
      <w:r>
        <w:br/>
      </w:r>
      <w:r>
        <w:rPr>
          <w:rFonts w:ascii="Times New Roman"/>
          <w:b/>
          <w:i w:val="false"/>
          <w:color w:val="000000"/>
        </w:rPr>
        <w:t>повышенной проходимости по доверенности"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07.02.2018 № 1/40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3/569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регистрационного документа (дубликата)</w:t>
      </w:r>
      <w:r>
        <w:br/>
      </w:r>
      <w:r>
        <w:rPr>
          <w:rFonts w:ascii="Times New Roman"/>
          <w:b/>
          <w:i w:val="false"/>
          <w:color w:val="000000"/>
        </w:rPr>
        <w:t>и государственного номерного знака для тракторов</w:t>
      </w:r>
      <w:r>
        <w:br/>
      </w:r>
      <w:r>
        <w:rPr>
          <w:rFonts w:ascii="Times New Roman"/>
          <w:b/>
          <w:i w:val="false"/>
          <w:color w:val="000000"/>
        </w:rPr>
        <w:t>и изготовленных на их базе самоходных шасси и</w:t>
      </w:r>
      <w:r>
        <w:br/>
      </w:r>
      <w:r>
        <w:rPr>
          <w:rFonts w:ascii="Times New Roman"/>
          <w:b/>
          <w:i w:val="false"/>
          <w:color w:val="000000"/>
        </w:rPr>
        <w:t>механизмов, самоходных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мелиоративных и дорожно–строительных машин, а</w:t>
      </w:r>
      <w:r>
        <w:br/>
      </w:r>
      <w:r>
        <w:rPr>
          <w:rFonts w:ascii="Times New Roman"/>
          <w:b/>
          <w:i w:val="false"/>
          <w:color w:val="000000"/>
        </w:rPr>
        <w:t>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дорожно–строительных машин, а также специальных машин повышенной проходимости" (далее – государственная услуга) разработан на основании cтандарта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дорожно–строительных машин, а также специальных машин повышенной проходимости",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4–3/421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коммунальным государственным учреждением "Управление сельского хозяйства и ветеринарии города Алматы"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www.egov.kz, www.elicense.kz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дорожно–строительных машин, а также специальных машин повышенной проходимости.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услугополучатель оплачивает в бюджет государственную пошлину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услугодателю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через портал –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к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проверка на полноту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ответственного исполнителя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15 (пятнадцати) календарных дней с момента сдачи услугополучателем необходимых документов вносит регистрационную запись в книге (журнале).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регистрационная запись в книге и подготовка государственных номерных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выдает регистрационный документ (дубликат) и государственный номерной знак в течение 30 (тридцати) минут.</w:t>
      </w:r>
    </w:p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15 (пятнадцати) календарных дней с момента сдачи услугополучателем необходимых документов вносит регистрационную запись в книге (журнале);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выдает регистрационный документ (дубликат) и государственный номерной знак в течение 30 (тридцати) минут.</w:t>
      </w:r>
    </w:p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бизнес–идентификационного номера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индивидуального идентификационного номера / бизнес–идентификационного номера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индивидуального идентификационного номера / бизнес–идентификационного номера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индивидуального идентификационного номера / бизнес–идентификационного номера указанным в запросе, и индивидуального идентификационного номера / бизнес–идентификационного номера, указанным в регистрационном свидетельстве электронной цифровой подписи);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подписи услугополучателем, через шлюз электронного правительства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Диаграмма функционального взаимодействия информационных систем, задействованных при оказании государственной услуги через портал,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и порядка использования информационных систем в процессе оказания государственной услуги отражаются в справочнике бизнес–процессов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бизнес–процессов оказания государственной услуги размещается на интернет–ресурсах акимата города Алматы (http://almaty.gov.kz).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регистрационного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(дубликата)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номерного знака для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 механизмов,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дорожно–строительных машин,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 повышенной проходимости"</w:t>
            </w:r>
          </w:p>
        </w:tc>
      </w:tr>
    </w:tbl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регистрационного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(дубликата)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номерного знака для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 механизмов,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дорожно–строительных машин,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 повышенной проходимости"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бизнес–процессов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Через услугодателя: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Через веб–портал "е–правительство":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3/569</w:t>
            </w:r>
          </w:p>
        </w:tc>
      </w:tr>
    </w:tbl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залога тракторов и</w:t>
      </w:r>
      <w:r>
        <w:br/>
      </w:r>
      <w:r>
        <w:rPr>
          <w:rFonts w:ascii="Times New Roman"/>
          <w:b/>
          <w:i w:val="false"/>
          <w:color w:val="000000"/>
        </w:rPr>
        <w:t>изготовленных на их базе самоходных шасси и механизмов,</w:t>
      </w:r>
      <w:r>
        <w:br/>
      </w:r>
      <w:r>
        <w:rPr>
          <w:rFonts w:ascii="Times New Roman"/>
          <w:b/>
          <w:i w:val="false"/>
          <w:color w:val="000000"/>
        </w:rPr>
        <w:t>прицепов к ним, включая прицепы со смонтированным</w:t>
      </w:r>
      <w:r>
        <w:br/>
      </w:r>
      <w:r>
        <w:rPr>
          <w:rFonts w:ascii="Times New Roman"/>
          <w:b/>
          <w:i w:val="false"/>
          <w:color w:val="000000"/>
        </w:rPr>
        <w:t>специальным оборудованием, самоходных,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мелиоративных и дорожно–строительных машин и механизмов,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дорожно–строительных машин и механизмов, а также специальных машин повышенной проходимости" (далее – государственная услуга) разработан на основании cтандарта государственной услуги "Государственная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дорожно–строительных машин и механизмов, а также специальных машин повышенной проходимости",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4–3/421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коммунальным государственным учреждением "Управление сельского хозяйства и ветеринарии города Алматы"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– 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а также специальных машин повышенной проходимости.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физического или юридического лица (далее – услугополучатель) в форме электронного документа, подписанного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услугополучатель оплачивает в бюджет сбор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услугодателю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на портал –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осуществляет прием документов и их регистрацию – не более 30 (тридцати) минут. Результат – проверка на полноту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 и передача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минут. Результат – определение ответственного исполнителя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2 (двух) рабочих дней с момента сдачи услугополучателем необходимых документов вносит регистрационную запись в книге (журнале). Результат –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а также специальных машин повышенной проходимости в бумажной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выдает свидетельства о государственной регистрации залога в течение 30 (тридцати) минут.</w:t>
      </w:r>
    </w:p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осуществляет прием документов и их регистрацию – не более 30 (тридцати) минут. Результат – проверка на полноту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 и передача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минут. Результат – определение ответственного исполнителя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2 (двух) рабочих дней с момента сдачи услугополучателем необходимых документов вносит регистрационную запись в книге (журнале). Результат –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а также специальных машин повышенной проходимости в бумажной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выдает свидетельства о государственной регистрации залога в течение 30 (тридцати) минут.</w:t>
      </w:r>
    </w:p>
    <w:bookmarkStart w:name="z6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бизнес–идентификационного номера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индивидуального идентификационного номера / бизнес–идентификационного номера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индивидуального идентификационного номера / бизнес–идентификационного номера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индивидуального идентификационного номера / бизнес–идентификационного номера указанным в запросе, и индивидуального идентификационного номера / бизнес–идентификационного номера, указанным в регистрационном свидетельстве электронной цифровой подписи);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подписи услугополучателем, через шлюз электронного правительства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Диаграмма функционального взаимодействия информационных систем, задействованных при оказании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и порядка использования информационных систем в процессе оказания государственной услуги отражаются в справочнике бизнес–процессов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бизнес–процессов оказания государственной услуги размещается на интернет–ресурсах акимата города Алматы (http://almaty.gov.kz).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залога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изготовленных на их базе 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 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самоходных, сельскохозяйственных, 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дорожно–строительных машин и 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специальных машин повышенной проходимости"</w:t>
            </w:r>
          </w:p>
        </w:tc>
      </w:tr>
    </w:tbl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залога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изготовленных на их базе 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 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самоходных, сельскохозяйственных, 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дорожно–строительных машин и механизмов,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специальных машин повышенной проходимости"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бизнес–процессов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Через услугодателя: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Через веб–портал "е–правительство":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3/569</w:t>
            </w:r>
          </w:p>
        </w:tc>
      </w:tr>
    </w:tbl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ежегодного государственного технического</w:t>
      </w:r>
      <w:r>
        <w:br/>
      </w:r>
      <w:r>
        <w:rPr>
          <w:rFonts w:ascii="Times New Roman"/>
          <w:b/>
          <w:i w:val="false"/>
          <w:color w:val="000000"/>
        </w:rPr>
        <w:t>осмотра тракторов и изготовленных на их базе самоходных</w:t>
      </w:r>
      <w:r>
        <w:br/>
      </w:r>
      <w:r>
        <w:rPr>
          <w:rFonts w:ascii="Times New Roman"/>
          <w:b/>
          <w:i w:val="false"/>
          <w:color w:val="000000"/>
        </w:rPr>
        <w:t>шасси и механизмов, прицепов к ним, включая прицепы со</w:t>
      </w:r>
      <w:r>
        <w:br/>
      </w:r>
      <w:r>
        <w:rPr>
          <w:rFonts w:ascii="Times New Roman"/>
          <w:b/>
          <w:i w:val="false"/>
          <w:color w:val="000000"/>
        </w:rPr>
        <w:t>смонтированным специальным оборудованием, самоходных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сельскохозяйственных, мелиоративных и дорожно–строительных</w:t>
      </w:r>
      <w:r>
        <w:br/>
      </w:r>
      <w:r>
        <w:rPr>
          <w:rFonts w:ascii="Times New Roman"/>
          <w:b/>
          <w:i w:val="false"/>
          <w:color w:val="000000"/>
        </w:rPr>
        <w:t>машин и механизмов, а также специальных машин повышенной</w:t>
      </w:r>
      <w:r>
        <w:br/>
      </w:r>
      <w:r>
        <w:rPr>
          <w:rFonts w:ascii="Times New Roman"/>
          <w:b/>
          <w:i w:val="false"/>
          <w:color w:val="000000"/>
        </w:rPr>
        <w:t>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а также специальных машин повышенной проходимости" (далее – государственная услуга) разработан на основании cтандарта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а также специальных машин повышенной проходимости",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4–3/421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коммунальным государственным учреждением "Управление сельского хозяйства и ветеринарии города Алматы"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www.e.gov.kz, www.elicense.kz,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внесение записи "Исправен", либо "Неисправен" в регистрационном документе (техническом паспорте) заверенная подписью инженера–инспектора и штампом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– уведомление о готовности инженер–инспектора к проведению ежегодного государственного технического осмотра, с указанием даты, места и времени проведения технического осмотра машины.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8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услугодателю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 – запрос в форме электронного документа, согласно приложению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проверка на полноту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 и передача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ответственного исполнителя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15 (пятнадцати) рабочих дней с момента сдачи услугополучателем необходимых документов, проводит технический осмотр машины и вносит регистрационную запись в книге (журнале).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внесение записи "Исправен", либо "Неисправен" в регистрационном документе (техническом паспорте) заверенной подписью инженера–инспектора и штампом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выдает готовые документы в течение 30 (тридцати) минут.</w:t>
      </w:r>
    </w:p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15 (пятнадцати) рабочих дней с момента сдачи услугополучателем необходимых документов, проводит технический осмотр машины и вносит регистрационную запись в книге (журнале).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выдает готовые документы в течение 30 (тридцати) минут.</w:t>
      </w:r>
    </w:p>
    <w:bookmarkStart w:name="z8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бизнес–идентификационного номера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индивидуального идентификационного номера / бизнес–идентификационного номера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индивидуального идентификационного номера / бизнес–идентификационного номера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индивидуального идентификационного номера / бизнес–идентификационного номера указанным в запросе, и индивидуального идентификационного номера / бизнес–идентификационного номера, указанным в регистрационном свидетельстве электронной цифровой подписи);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подписи услугополучателем, через шлюз электронного правительства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Диаграмма функционального взаимодействия информационных систем, задействованных при оказании государственной услуги через портал,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и порядка использования информационных систем в процессе оказания государственной услуги отражаются в справочнике бизнес–процессов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бизнес–процессов оказания государственной услуги размещается на интернет–ресурсах акимата города Алматы (http://almaty.gov.kz).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ежегодного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 тракторов и 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дорожно–строительных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 проходимости"</w:t>
            </w:r>
          </w:p>
        </w:tc>
      </w:tr>
    </w:tbl>
    <w:bookmarkStart w:name="z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ежегодного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 тракторов и 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дорожно–строительных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бизнес–процессов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Через услугодателя: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Через веб–портал "е–правительство"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3/569</w:t>
            </w:r>
          </w:p>
        </w:tc>
      </w:tr>
    </w:tbl>
    <w:bookmarkStart w:name="z9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информации об отсутствии (наличии)</w:t>
      </w:r>
      <w:r>
        <w:br/>
      </w:r>
      <w:r>
        <w:rPr>
          <w:rFonts w:ascii="Times New Roman"/>
          <w:b/>
          <w:i w:val="false"/>
          <w:color w:val="000000"/>
        </w:rPr>
        <w:t>обременений тракторов и изготовленных на их базе</w:t>
      </w:r>
      <w:r>
        <w:br/>
      </w:r>
      <w:r>
        <w:rPr>
          <w:rFonts w:ascii="Times New Roman"/>
          <w:b/>
          <w:i w:val="false"/>
          <w:color w:val="000000"/>
        </w:rPr>
        <w:t>самоходных шасси и механизмов, прицепов к ним,</w:t>
      </w:r>
      <w:r>
        <w:br/>
      </w:r>
      <w:r>
        <w:rPr>
          <w:rFonts w:ascii="Times New Roman"/>
          <w:b/>
          <w:i w:val="false"/>
          <w:color w:val="000000"/>
        </w:rPr>
        <w:t>включая прицепы со смонтированным специальным</w:t>
      </w:r>
      <w:r>
        <w:br/>
      </w:r>
      <w:r>
        <w:rPr>
          <w:rFonts w:ascii="Times New Roman"/>
          <w:b/>
          <w:i w:val="false"/>
          <w:color w:val="000000"/>
        </w:rPr>
        <w:t>оборудованием, самоходных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мелиоративных и дорожно–строительных машин и</w:t>
      </w:r>
      <w:r>
        <w:br/>
      </w:r>
      <w:r>
        <w:rPr>
          <w:rFonts w:ascii="Times New Roman"/>
          <w:b/>
          <w:i w:val="false"/>
          <w:color w:val="000000"/>
        </w:rPr>
        <w:t>механизмов, а также специальных машин повышенной</w:t>
      </w:r>
      <w:r>
        <w:br/>
      </w:r>
      <w:r>
        <w:rPr>
          <w:rFonts w:ascii="Times New Roman"/>
          <w:b/>
          <w:i w:val="false"/>
          <w:color w:val="000000"/>
        </w:rPr>
        <w:t>проходимости"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</w:t>
      </w:r>
      <w:r>
        <w:rPr>
          <w:rFonts w:ascii="Times New Roman"/>
          <w:b w:val="false"/>
          <w:i w:val="false"/>
          <w:color w:val="ff0000"/>
          <w:sz w:val="28"/>
        </w:rPr>
        <w:t>я акимата города Алматы 02.09.2016 № 3/426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коммунальным государственным учреждением "Управление сельского хозяйства и ветеринарии города Алматы" (далее – услугодатель) на основании стандарта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4-3/421 "Об утверждении стандартов государственных услуг в области технической инспекции" (далее – cтандарт).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выписка из реестра регистрации залога 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электронная.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либо его представителя документов,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принимает и регистрирует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заявление для рассмотрения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определяет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часов готовит выписку из реестра регистрации залога движимого имущества и направляет руководителю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регистрирует выписку из реестра регистрации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выписку из реестра регистрации залога движимого имущества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готовит выписку из реестра регистрации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регистрирует выписку из реестра регистрации залога движимого имущества и направляет в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(сотрудников)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принимает и регистрирует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заявление для рассмотрения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определяет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часов готовит выписку из реестра регистрации залога движимого имущества и направляет руководителю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и направляет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регистрирует выписку из реестра регистрации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выписку из реестра регистрации залога движимого имущества в Государственную корпорацию либо в личный кабинет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(или) к услугодателю,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порядке "электронной" очереди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минут выдает расписку о приеме заявления и всех необходимых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30 (тридцати) минут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течение 30 (тридцати) минут в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 удостоверенной доверенностью, юридическому лицу – по документу, подтверждающему полномочия).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в течение 30 (тридцати) минут выдает выписку из реестра регистрации залога 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 – идентификационного номера и пароля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3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 – ресурсах акимата города Алматы (http://almaty.gov.kz).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 обременений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 механизмов,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 обременений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 механизмов,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бизнес–процессов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Через Государственная корпорация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Условные обозначения: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Через веб–портал "е–правительство"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816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