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da94" w14:textId="a1cd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"Управление автомобильных дорог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15 декабря 2015 года № 4/661. Зарегистрировано Департаментом юстиции города Алматы 14 января 2016 года № 1244. Утратило силу постановлением акимата города Алматы от 10 июня 2016 года № 2/266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10.06.2016 № 2/266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"Управление автомобильных дорог города Алматы" (далее – Управление)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Управлению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постановление акимата города Алматы от 25 декабря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4/1063 "Об утверждении положения Управления автомобильных дорог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постановление акимата города Алматы от 27 ноября 2013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№ 4/1022 "О внесении изменений в постановление акимата города Алматы от 25 декабря 2012 года № 4/1063 "Об утверждении положения Управления автомобильных дорог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постановления возложить на заместителя акима города Алматы Б. Сауранбаева.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Байбек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4/661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коммунальном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автомобильных дорог города Алматы"</w:t>
      </w:r>
      <w:r>
        <w:br/>
      </w:r>
      <w:r>
        <w:rPr>
          <w:rFonts w:ascii="Times New Roman"/>
          <w:b/>
          <w:i w:val="false"/>
          <w:color w:val="000000"/>
        </w:rPr>
        <w:t>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Коммунальное государственное учреждение "Управление автомобильных дорог города Алматы" является государственным органом Республики Казахстан, осуществляющим руководство в сферах строительства и ремонта автомобильных дорог, дорожной инфраструктуры на территории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Коммунальное государственное учреждение "Управление автомобильных дорог города Алматы"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Коммунальное государственное учреждение "Управление автомобильных дорог города Алматы" является юридическим лицом в организационно - правовой форме коммунального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Коммунальное государственное учреждение "Управление автомобильных дорог города Алматы"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Коммунальное государственное учреждение "Управление автомобильных дорог города Алматы" имеет право выступать стороной гражданско-правовых отношений от имени государства, если оно уполномочено на это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Коммунальное государственное учреждение "Управление автомобильных дорог города Алматы"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"Управление автомобильных дорог города Алматы"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коммунального государственного учреждения "Управление автомобильных дорог города Алматы"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050001, город Алматы, Бостандыкский район, площадь Республики,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языке: "Алматы қаласы Автомобиль жолдары басқармасы"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коммунальное государственное учреждение "Управление автомобильных дорог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коммунального государственного учреждения "Управление автомобильных дорог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коммунального государственного учреждения "Управление автомобильных дорог города Алматы"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Коммунальному государственному учреждению "Управление автомобильных дорог города Алматы"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"Управление автомобильных дорог города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коммунальному государственному учреждению "Управление автомобильных дорог города Алматы"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автомобильных дорог города Алматы"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 определена миссия коммунального государственного учреждения "Управление автомобильных дорог города Алматы" - участие в реализации государственной политики по созданию жизнеобеспечивающей инфраструктуры и проведение эффективной государственной политики в сфере автомобильных дорог на территории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Задачи коммунального государственного учреждения "Управление автомобильных дорог города Алматы" определены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сфере автомобильных дорог и дорожной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иные задачи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Функции коммунального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"Управление автомобильных дорог города Алматы" определены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 июля 2001 года </w:t>
      </w:r>
      <w:r>
        <w:rPr>
          <w:rFonts w:ascii="Times New Roman"/>
          <w:b w:val="false"/>
          <w:i w:val="false"/>
          <w:color w:val="000000"/>
          <w:sz w:val="28"/>
        </w:rPr>
        <w:t>"Об автомобильных дорогах"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разработка программ развития проектов, строительства и ремонта автомобильных дорог, объектов дорожной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участие в научно-исследовательских, научно-технических и проектных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оценки эффективности деятельности сотрудников коммунального государственного учреждения "Управление автомобильных дорог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разработка проектов нормативных правовых актов по вопросам, входящим в компетенцию коммунального государственного учреждения "Управление автомобильных дорог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регулирование и управление работами в области строительства и ремонта автомобильных дорог, объектов дорожной инфраструктуры города, выработка необходимых мер, обеспечивающих выполнение требований законодательных актов, постановлений Правительства, постановлений акимата и решений маслихата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работ по строительству, реконструкции и ремонту автомобильных дорог, улиц в городе Алматы в соответствии с законодательством Республики Казахстан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контроля при производстве работ по строительству, реконструкции и ремонту автомобильных дорог, улиц в городе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изыскание источников финансирования и инвесторов для участия в реализации комплексных и локальных программ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координация работ по техническому надзору за выполнением всех видов работ в области строительства, ремонта автомобильных дорог, объектов дорожной инфраструктуры в соответствии с заключенными договорами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координация работ за ходом выполнения договорных обязательств подрядными организациями и предприятиями, осуществляющими строительство, ремонт, технический и авторский надзоры, разработку проектно-сметной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реализация мер по строительству, ремонту автомобильных дорог, объектов дорожной инфраструктуры при возникновении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участие в разработке генерального плана развития города в сфере дорожной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определение потребности в бюджетных средствах на финансирование работ по отраслям, входящим в сферу деятельности коммунального государственного учреждения "Управление автомобильных дорог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участие в работах по приемке объектов в эксплуатацию и дальнейшей передаче в коммунальную собственность;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в пределах своей компетенции обеспечение исходными данными для разработки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обеспечение исполнение плана финансирования по бюджетным программам;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согласование проектов, связанных с автомобильными дорогами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участие в рассмотрении вопросов по реализации гендерной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осуществление в интересах местного государственного управления иных функций,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В соответствии с возложенными задачами и в пределах своей компетенции коммунальное государственное учреждение "Управление автомобильных дорог города Алматы"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проводить переговоры и заключать соглашения по вопросам, относящимся к компетенции коммунального государственного учреждения "Управление автомобильных дорог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участвовать в разработке проектов решений акима и постановлений акимата города Алматы и городских программ развития автомобильных дорог и дорожной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организовывать конференции, семинары, другие формы обучения и обмена опытом со специалистами автомобильных дорог и дорожной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привлекать для проведения экспертиз и консультаций специалистов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обращаться с иском в суд в порядке, установленном Гражданским процессуальным кодексом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осуществлять управление переданным ему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осуществлять иные полномочия, предоставленные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автомобильных дорог города Алматы"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17. Руководство коммунального государственного учреждения "Управление автомобильных дорог города Алматы" осуществляется руководителем, который несет персональную ответственность за выполнение возложенных на коммунальное государственное учреждение "Управление автомобильных дорог города Алматы"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Руководитель коммунального государственного учреждения "Управление автомобильных дорог города Алматы" назначается на должность и освобождается от должности акимом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Руководитель коммунального государственного учреждения "Управление автомобильных дорог города Алматы"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Полномочия руководителя коммунального государственного учреждения "Управление автомобильных дорог города Алматы":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без доверенности действует от имени коммунального государственного учреждения "Управление автомобильных дорог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принимает меры, направленные на противодействие коррупционным правонарушениям в коммунальном государственном учреждении "Управление автомобильных дорог города Алматы"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положения об отделах коммунального государственного учреждения "Управление автомобильных дорог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представляет коммунальное государственное учреждение "Управление автомобильных дорог города Алматы"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издает приказы и дает указания в соответствии с действующим законодательством, обязательные для всех работников коммунального государственного учреждения "Управление автомобильных дорог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принимает на работу и увольняет с работы сотрудников коммунального государственного учреждения "Управление автомобильных дорог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определяет обязанности и круг полномочий своих заместителей и руководящих сотрудников коммунального государственного учреждения "Управление автомобильных дорог города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применяет меры поощрения и налагает дисциплинарные взыскания на сотрудников коммунального государственного учреждения "Управление автомобильных дорог города Алматы",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коммунального государственного учреждения "Управление автомобильных дорог города Алматы" в период его отсутствия осуществляется лицом, его замещающим,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</w:t>
      </w:r>
      <w:r>
        <w:br/>
      </w:r>
      <w:r>
        <w:rPr>
          <w:rFonts w:ascii="Times New Roman"/>
          <w:b/>
          <w:i w:val="false"/>
          <w:color w:val="000000"/>
        </w:rPr>
        <w:t>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автомобильных дорог города Алматы"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22. Коммунальное государственное учреждение "Управление автомобильных дорог города Алматы"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коммунального государственного учреждения "Управление автомобильных дорог города Алматы"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Имущество, закрепленное за коммунальным государственным учреждением "Управление автомобильных дорог города Алматы",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Коммунальное государственное учреждение "Управление автомобильных дорог города Алматы"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"Управление автомобильных дорог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Реорганизация и упразднение коммунального государственного учреждения "Управление автомобильных дорог города Алматы"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