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6e05" w14:textId="04d6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Алмалинского района города Алматы от 21 апреля 2014 года № 06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24 февраля 2015 года N 03. Зарегистрировано в Департаменте юстиции города Алматы 27 февраля 2015 года за N 1134. Утратило силу решением акима Алмалинского района города Алматы от 11 апреля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11.04.2019 № 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Алмалинского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21 апреля 2014 года № 06 "Об образовании избирательных участков по Алмалинскому району города Алматы" (зарегистрировано в Реестре государственной регистрации нормативных правовых актов 24 апреля 2014 года. № 1034, опубликовано в газетах "Алматы ақшамы" от 01 мая 2014 года № 52-53 (4927) и "Вечерний Алматы" от 01 мая 2014 года № 51-52 (12728-12729))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изменить границы избирательных участков №№ 38, 39, 47, 50, 71 и центр избирательного участка № 122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настоящего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решения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Алмалинского района Абилкакову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03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050046, город Алматы, проспект Абая, 191,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горного дела имени Д.А. Конаева,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395-49-09.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Толе би по нечетной стороне улицы Тлендиева Нургисы до проспекта Абая; по нечетной стороне проспекта Абая до восточного берега озера Сайран; вдоль восточного берега озера Сайран до улицы Толе би; по четной стороне улицы Толе би до улицы Тлендиева Нургисы.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Туркебаева, 176,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75",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268-32-87, 374-48-94.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Туркебаева по нечетной стороне проспекта Абая до улицы Тлендиева Нургисы; по четной стороне улицы Тлендиева Нургисы до улицы Карасай батыра; по четной стороне улицы Карасай батыра до улицы Прокофьева; по нечетной стороне улицы Прокофьева до улицы Есенжанова; по четной стороне улицы Есенжанова до улицы Туркебаева; по нечетной стороне улицы Туркебаева до проспекта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Тургута Озала,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58", телефон: 240-84-70.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Дуйсенова по нечетной стороне улицы Аносова до улицы Артема; по нечетной стороне улицы Артема до улицы Тургута Озала; по четной стороне улицы Тургута Озала до улицы Кавказской; по четной стороне улицы Кавказской до улицы Гайдара; по нечетной стороне улицы Гайдара до улицы Дуйсенова; по четной стороне улицы Дуйсенова до улицы Аносова.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Тургута Озала,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58", телефон: 240-84-70.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нечетной стороне улицы Дуйсенова до улицы Гайдара; по четной стороне улицы Гайдара до проспекта Райымбека; по четной стороне проспекта Райымбека до улицы Аносова; по нечетной стороне улицы Аносова до улицы Кавказская; по четной стороне улицы Кавказская до улицы Розыбакиева; по нечетной стороне улицы Розыбакиева до улицы Дуйсенова.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Туркебаева, 93,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"Школа-гимназия № 144", телефон: 241-23-93.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нечетной стороне улицы Толе би до улицы Тургута Озала; по четной стороне улицы Тургута Озала до улицы Артема; по четной стороне улицы Артема до улицы Аносова; по четной стороне улицы Аносова до улицы Дуйсенова; по четной стороне улицы Дуйсенова до улицы Розыбакиева; по нечетной стороне улицы Розыбакиева до улицы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050016, город Алматы, проспект Абылай хана, 20,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"Гимназия № 147",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270-57-83.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Фурманова по нечетной стороне улицы Маметовой до проспекта Абылай Хана; по четной стороне проспекта Абылай Хана до проспекта Райымбека; по четной стороне проспекта Райымбека до улицы Фурманова; по нечетной стороне улицы Фурманова до улицы Маметовой.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