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2094" w14:textId="e3720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Mетодики ежегодной оценки деятельности административных 
государственных служащих корпуса "Б"аппарата акима Алмалинского района 
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Алмалинского района города Алматы от 15 мая 2015 года № 06. Зарегистрировано в Департаменте юстиции города Алматы 15 июня 2015 года № 1171. Утратило силу решением акима Алмалинского района города Алматы от 09 февраля 2016 года №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Алмалинского района города Алматы от 09.02.2016 № 01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23 июля 1999 года «О государственной службе»,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«Об утверждении Правил проведения ежегодной оценки деятельности и аттестации административных государственных служащих»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«Б» утвержденной приказом Председателя Агентства Республики Казахстан по делам государственной службы и противодействию коррупции от 29 декабря 2014 года № 86 «Об утверждении Типовой методики ежегодной оценки деятельности административных государственных служащих корпуса «Б», аким Алмалинского района города Алматы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Mетодику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«Б» аппарата акима Алмалинского района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Произвести государственную регистрацию настоящего нормативного правового акта в Департаменте юстиции города Алматы и его последующее официальное опубликование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Аппарат акима Алмалинского района города Алматы обеспечить размещение настоящего решения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Алмалинского района города Алматы Бекжанову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 С. 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вносит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управления персоналом (кадровой службы)     М. Кайназарова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                           А. Бекжанова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государственно-правового отдела             Н. Божеев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Утверждена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 Алмалинского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мая 2015 года № 06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ежегодной оценки деятельности административных государственных служащих корпуса «Б» аппарата акима Алмалинского района города Алматы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Ежегодная оценка деятельности государственных служащих аппарата акима Алмалинского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Итоговая оценка служащего утверждается постоянно действующей Комиссией по оценке (далее – Комиссия), которая создается акимом Алмалинского района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службы управления персоналом (кадровой службы) аппарата акима Алмалинскога района города Алматы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настоящей Методики, они не принимают участия в голосовании и принятии решений по данному служащему.</w:t>
      </w:r>
    </w:p>
    <w:bookmarkEnd w:id="2"/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3"/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уведомляет служащего, подлежащего оценке, а также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Непосредственный руководитель заполняет оценочный лист непосредственного руководителя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ознакомляет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</w:p>
    <w:bookmarkEnd w:id="6"/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Служба управления персоналом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Оценка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</w:p>
    <w:bookmarkEnd w:id="8"/>
    <w:bookmarkStart w:name="z3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9"/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a = b + c</w:t>
      </w:r>
    </w:p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 33 баллов – "эффективно".</w:t>
      </w:r>
    </w:p>
    <w:bookmarkEnd w:id="11"/>
    <w:bookmarkStart w:name="z3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12"/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проект протокола заседания Комиссии по форме согласно приложению 3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Служба управления персоналом ознакомляет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13"/>
    <w:bookmarkStart w:name="z5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4"/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Обжалование решения Комиссии служащим в департамент Агентства Республики Казахстан по делам государственной службы и противодействию коррупции по городу Алматы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Департамент Агентства Республики Казахстан по делам государственной службы и противодействию коррупции по городу Алматы в течение десяти рабочих дней со дня поступления жалобы служащего осуществляет ее рассмотрение и в случаях обнаружения нарушений рекомендует аппарату акима Алмалинского района города Алматы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Информация о принятом решении представляется государственным органом в течение двух недель в департамент Агентства Республики Казахстан по делам государственной службы и противодействию коррупции по городу Алматы.</w:t>
      </w:r>
    </w:p>
    <w:bookmarkEnd w:id="15"/>
    <w:bookmarkStart w:name="z5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аппарата акима Алмалинского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оцениваемого служащего:___________________________________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7040"/>
        <w:gridCol w:w="2691"/>
        <w:gridCol w:w="1551"/>
      </w:tblGrid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8"/>
        <w:gridCol w:w="6362"/>
      </w:tblGrid>
      <w:tr>
        <w:trPr>
          <w:trHeight w:val="1635" w:hRule="atLeast"/>
        </w:trPr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______________________________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</w:t>
            </w:r>
          </w:p>
        </w:tc>
      </w:tr>
    </w:tbl>
    <w:bookmarkStart w:name="z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аппарата акима Алмалинского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оцениваемого служащего:___________________________________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6997"/>
        <w:gridCol w:w="2597"/>
        <w:gridCol w:w="1703"/>
      </w:tblGrid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аппарата акима Алмалинского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Аппарат акима Алмалинского района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113"/>
        <w:gridCol w:w="3693"/>
        <w:gridCol w:w="2333"/>
        <w:gridCol w:w="221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служащего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Секретарь Комиссии:____________________Дата: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Комиссии:__________________Дата: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(при его наличии),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 Комиссии:__________________________Дата: _________________        (Ф.И.О. (при его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