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2dd1" w14:textId="fd62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Алмалинского района города Алматы от 21 апреля 2014 года № 06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16 октября 2015 года N 10. Зарегистрировано Департаментом юстиции города Алматы 21 октября 2015 года за N 1219. Утратило силу решением акима Алмалинского района города Алматы от 11 апреля 2019 года №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Алмалинского района города Алматы от 11.04.2019 № 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Алмалинского района города 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21 апреля 2014 года № 06 "Об образовании избирательных участков по Алмалинскому району города Алматы" (зарегистрировано в Реестре государственной регистрации нормативных правовых актов 24 апреля 2014 года № 1034, опубликовано в газетах "Алматы ақшамы" от 01 мая 2014 года № 52-53 (4927) и "Вечерний Алматы" от 01 мая 2014 года № 51-52 (12728-12729))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40, 44, 45, 46, 48, 49, 52, 55, 69, 71, 72, 87, 88 и центров избирательных участков № 46, 61, 63, 103, 108, 115, 118 согласно приложению к настоящему решению.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настоящего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решения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Алмалинского района Абилкакову К.К.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Кусаинов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10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Брусиловского, 134а/1,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Детская юношеская школа Олимпийского резерва № 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240-09-75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Прокофьева по четной стороне улицы Кулымбетова Узакбая до улицы Туркебаева; по нечетной стороне улицы Туркебаева до улицы Есенжанова; по нечетной стороне улицы Есенжанова до улицы Прокофьева; по четной стороне улицы Прокофьева до улицы Кулымбетова Узакбая.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050005, город Алматы, улица Тлендиева, 35,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96",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377-48-74, 240-59-90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Тлендиева Нургисы по нечетной стороне улицы Дуйсенова до восточного берега реки Большая Алматинка; по восточному берегу реки Большая Алматинка до улицы Грановского; по нечетной стороне улицы Грановского до улицы Кавказской; по четной стороне улицы Кавказская до улицы Даргомыжского; по нечетной стороне улицы Даргомыжского до северной границы общеобразовательной школы № 96; вдоль северной границы общеобразовательной школы № 96 до улицы Тлендиева Нургисы; по нечетной стороне улицы Тлендиева Нургисы до улицы Дуйсенова.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050005, город Алматы, улица Брусиловского, 15 угол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 Дуйсенова,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Коммунальное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"Гимназия № 34", телефон: 263-72-81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Туркебаева по нечетной стороне улицы Артема до улицы Брусиловского; по нечетной стороне улицы Брусиловского до улицы Толе би; по нечетной стороне улицы Толе би до улицы Прокофьева; по четной стороне улицы Прокофьева, исключая дом № 16 по улицы Прокофьева и дом № 23 по улицы Брусиловского, до улицы Дуйсенова; по нечетной стороне улицы Дуйсенова до улицы Тлендиева Нургисы; по четной стороне улицы Тлендиева Нургисы до улицы Кавказской; по четной стороне улицы Кавказская, исключая дом № 41 по улицы Кавказская и дом № 11 по улицы Брусиловского, до улицы Брусиловского; по нечетной стороне улицы Брусиловского до улицы Дуйсенова; по четной стороне улицы Дуйсенова до улицы Туркебаева; по нечетной стороне улицы  Туркебаева до улицы Артема.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050005, город Алматы, улица Тургута Озала, 45,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167", телефон: 263-74-56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Тургута Озала по нечетной стороне улицы Артема до улицы Туркебаева; по четной стороне улицы Туркебаева до улицы Кавказской; по четной стороне улицы Кавказская до улицы Тургута Озала; по нечетной стороне улицы Тургута Озала до улицы Артема, включая дом № 59/87 по улице Туркебаева.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050005, город Алматы, улица Тлендиева, 35,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"Школа искусств", телефон: 255-93-31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нечетной стороне улицы Брусиловского до улицы Кавказской; по нечетной стороне улицы Кавказская, включая дом № 41 по улицы Кавказская и дом № 11 по улицы Брусиловского, до улицы Тлендиева Нургисы; по нечетной стороне улицы Тлендиева Нургисы до северной границы общеобразовательной школы № 96; вдоль северной границы общеобразовательной школы № 96 до улицы Даргомыжского; по четной стороне улицы Даргомыжского до улицы Кавказской; по нечетной стороне улицы Кавказская до улицы Грановского; по четной стороне улицы Грановского до проспекта  Райымбека; по четной стороне проспекта Райымбека до улицы  Брусиловского, включая дома № 28, 30, 40 по улице Брусиловского.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Туркебаева, 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"Гимназия № 62 имени Шона Смаханулы", телефон: 255-97-10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нечетной стороне улицы Гайдара до улицы Кавказской; по нечетной стороне улицы Кавказская до улицы Туркебаева; по нечетной стороне улицы Туркебаева до улицы Дуйсенова; по нечетной стороне улицы Дуйсенова до улицы Брусиловского; по четной стороне улицы Брусиловского до проспекта Райымбека; по четной стороне проспекта Райымбека до улицы Гайдара, исключая дом № 59/87 по улице Туркебаева и дома под № 28, 30, 40 по улице Брусиловского.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Розыбакиева, 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67", телефон: 274-02-82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Гайдара по нечетной стороне проспекта Абая до улицы Туркебаева; по четной стороне улицы Туркебаева до улицы Кулымбетова Узакбая; по четной стороне улицы Кулымбетова Узакбая до улицы Гайдара; по нечетной стороне улицы Гайдара до проспекта Абая, включая дома под № 196 и 198 по улице Гайдара.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050008, город Алматы, улица. Курмангазы, 150,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общежитие № 3 Акционерного общества Казахский университет международных отношений и мировых языков имени Абылай Хана,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292-23-63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улицы Курмангазы до улицы Клочкова; по нечетной стороне улице Клочкова до проспекта Абая; по нечетной стороне проспекта Абая до проспекта Гагарина; по четной стороне проспекта Гагарина до улицы Курмангазы, исключая дом под № 100 по проспекта Гагарина и дом под № 141 по проспекта Абая.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Радостовца, 42,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Академический театр танца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Казахстан", телефон: 375-99-47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четной стороне улице Богенбай батыра до улицы Жарокова; по нечетной стороне улицы Жарокова до улицы Карасай батыра; по нечетной стороне улицы Карасай батыра до улицы Розыбакиева; по четной стороне улицы Розыбакиева до улицы Богенбай батыра, исключая дом № 300 по улице Богенбай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Жарокова, 118,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128" им. Мухтара Ауэзова,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375-99-47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Гагарина по четной стороне улице Толе би до улицы Линия-8; по нечетной стороне улицы Линия-8 до улицы Карасай батыра; по нечетной стороне улицы Карасай батыра до улицы Жарокова; по четной стороне улицы Жарокова до улицы Богенбай батыра; по нечетной стороне улицы Богенбай батыра до проспекта Гагарина; по четной стороне проспекта Гагарина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050026, город Алматы, улица Богенбай батыра, 260,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124", телефон: 376-04-89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Казыбек би  до улицы Айтиева; по нечетной стороне улицы Айтиева до улицы Толе би; по четной стороне улицы Толе би до улицы Нурмакова; по нечетной стороне улицы Нурмакова до улицы Богенбай батыра; по нечетной стороне улицы Богенбай батыра до улицы Айтиева; по нечетной стороне улицы Айтиева до улицы Карасай батыра; по нечетной стороне улицы Карасай батыра до улицы Линия-6; по четной стороне улицы Линия-6 до улицы Толе би; по четной стороне улицы Толе би до улицы Ауэзова; по четной стороне улицы Ауэзова до улицы Казыбек би, включая дом № 9 по улице Айтиева и дома под № 10 и 12 по улице Ауэзова.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050009, город Алматы, улица Туркебаева, 93,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"Школа-гимназия № 144", телефон: 241-23-93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Розыбакиева по нечетной стороне улицы Толе би  до улицы Брусиловского; по четной стороне улицы Брусиловского до улицы Артема; по четной стороне улицы Артема до улицы Аносова; по четной стороне улицы Аносова до улицы Дуйсенова; по четной стороне улицы Дуйсенова до улицы Розыбакиева; по нечетной стороне улицы Розыбакиева до улицы Толе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050008, город Алматы, улица Ауэзова, 36,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55", телефон: 375-47-54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Ауэзова по четной стороне улицы Гоголя до улицы Исаева; по нечетной стороне улицы Исаева до улицы Толе би; по нечетной стороне улицы Толе би до улицы Айтиева; по четной стороне улицы Айтиева до улицы Казыбек би; по нечетной стороне улицы Казыбек би до улицы Ауэзова; по четной стороне улицы Ауэзова до улицы Гоголя, исключая дома под № 29 и 55/170 по улице Исаева, а так же исключая дом под № 9 по улице Айтиева и дома под № 10 и 12 по улице Ауэзова.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050026, город Алматы, улица Байзакова, 130,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"Общеобразовательная школа № 136", телефон: 379-77-90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Мирзояна по четной стороне улицы Казыбек би до улицы Кожамкулова; по нечетной стороне улицы Кожамкулова до улицы  Толе би; по нечетной стороне улицы Толе би до улицы Байзакова; по нечетной стороне улицы Байзакова до улицы Богенбай батыра; по нечетной стороне улицы Богенбай батыра до улицы Мирзояна; по четной стороне улицы Мирзояна до улицы Казыбек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050000, город Алматы, улица Толе би, 109,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Евразийский технологический университет, телефон: 292-24-43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Муратбаева по четной стороне улицы Казыбек би до улицы Досмухамедова Халела; по нечетной стороне улицы Досмухамедова Халела до улицы Богенбай батыра; по нечетной стороне улицы Богенбай батыра до улицы Муканова; по четной стороне улицы Муканова до улицы Толе би; по четной стороне улицы Толе би до улицы Муратбаева; по четной стороне улицы Муратбаева до улицы Казыбек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050026, город Алматы, улица Гоголя, 165,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"Дом школьника № 4", телефон: 233-46-55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Муратбаева по нечетной стороне улицы Гоголя до восточного берега реки Есентай; вдоль восточного берега реки Есентай до улицы Макатаева; по четной стороне улицы Макатаева до улицы Шагабутдинова; по нечетной стороне улицы Шагабутдинова до проспекта Жибек Жолы; по нечетной стороне проспекта Жибек Жолы до улицы Муратбаева; по нечетной стороне улицы Муратбаева  до улицы Гоголя.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050000, город Алматы, улица Гоголя, 133,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"Гимназия № 15", телефон: 279-50-15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Чайковского по нечетной стороне проспекта Жибек Жолы до улицы Масанчи; по четной стороне улицы Масанчи до улицы Макатаева; по четной стороне улицы Макатаева до улицы Чайковского; по нечетной стороне улицы Чайковского до проспекта Жибек Жолы, включая дома под № 3, 5 по улице Масанчи и дом под № 156 по улице Макатаева.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050016, город Алматы, улица Чайковского, 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"Алматинский колледж индустрии туризма и гостеприимства",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233-22-98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Чайковского по нечетной стороне улицы Макатаева до улицы Кашгарской; от улицы Кашгарской по восточной стороне территории завода "Казметмаш" до проспекта Райымбека; по четной стороне проспекта Райымбека до проспекта Сейфуллина; по нечетной стороне проспекта Сейфуллина до улицы Маметовой; по четной стороне улицы Маметовой до улицы Наурызбай батыра; по нечетной стороне улицы Наурызбай батыра до улицы Молдагуловой; по четной стороне улицы Молдагуловой до улицы Чайковского; по нечетной стороне улицы Чайковского до улицы Макатаева.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050016, город Алматы, улица Чайковского, 28,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"Лицей № 90", телефон: 279-09-01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Абылай Хана по нечетной стороне улицы Макатаева до улицы Чайковского; по четной стороне улицы Чайковского, исключая научный центр хирургии имени Сызганова, до улицы Молдагуловой; по нечетной стороне улицы Молдагуловой до улицы Наурызбай батыра; по четной стороне улицы Наурызбай батыра до улицы Маметовой; по нечетной стороне улицы Маметовой до проспекта Сейфуллина; по четной стороне проспекта Сейфуллина до проспекта Райымбека; по четной стороне проспекта Райымбека до улицы. Чайковского; по нечетной стороне улицы Чайковского до улицы Маметовой; по четной стороне улицы Маметовой до проспекта Абылай Хана; по нечетной стороне проспекта Абылай Хана до улицы Макатаева.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