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48718" w14:textId="c1487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Алатауского района города Алматы от 8 апреля 2014 года за № 1р "Об образовании избирательных участков по Алатаускому району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Алатауского района города Алматы от 20 марта 2015 года N 2р. Зарегистрировано в Департаменте юстиции города Алматы 27 марта 2015 года за N 1152. Утратило силу решением акима Алатауского района города Алматы от 11 апреля 2019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Алатауского района города Алматы от 11.04.2019 № 1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апреля 2014 года за № 798 "Об изменении границ города Алматы",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№ 2464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Алатауского района города Алматы от 8 апреля 2014 года за № 1р "Об образовании избирательных участков по Алатаускому району города Алматы" (нормативный правовой акт зарегистрирован в Реестре государственной регистрации нормативных правовых актов от 23 апреля 2014 года за № 1029, опубликовано в газете "Алматы ақшамы" от 29 апреля 2014 года за № 49-51 и "Вечерний Алматы" от 01 мая 2014 года за № 51-52)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решению изменить границы избирательных участков №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Произвести государственную регистрацию настоящего нормативного правового акта в Департаменте юстиции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Обеспечить размещение настоящего решения на официальном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Алатауского района Торламбаева Б.О.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истечению десяти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Б.Манзоров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2р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Районная избирательная комиссия Алатауского района</w:t>
      </w:r>
      <w:r>
        <w:br/>
      </w:r>
      <w:r>
        <w:rPr>
          <w:rFonts w:ascii="Times New Roman"/>
          <w:b/>
          <w:i w:val="false"/>
          <w:color w:val="000000"/>
        </w:rPr>
        <w:t>Центр: улица Утемисулы, дом 109, общеобразовательная</w:t>
      </w:r>
      <w:r>
        <w:br/>
      </w:r>
      <w:r>
        <w:rPr>
          <w:rFonts w:ascii="Times New Roman"/>
          <w:b/>
          <w:i w:val="false"/>
          <w:color w:val="000000"/>
        </w:rPr>
        <w:t>школа № 169, телефон: 263-78-88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микрорайон Аккент, дом 19,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общеобразовательная школа № 181,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246-70-39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Восточная граница избирательного участка проходит от улицы Момышулы с пересечением проспекта Райымбека по восточной стороне Карасайского района Алматинской области до Аксайской улицы.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Южная граница избирательного участка проходит от улицы Аксайская по правой стороне с пересечением улицы Акын Сара.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Западная граница начиная от улицы Акын Сара до пересечения улицы Момышулы. Северная граница проходит от улицы Момышулы до проспекта Райымбека.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микрорайон Акбулак,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Суат коль, дом 41, физико-математическая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лицей № 178,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392-54-33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пересечения улицы Момышулы с проспектом  Райымбека, по проспекту Райымбека в западном направлении до улицы Акбота, по улице Акбота в северном направлении до улицы Баталова, по улице Баталова в  западном направлении до улицы Суханбаева, по улице Суханбаева в южном направлении до улицы Болтекулы, по улице Болтекулы в восточном  направлении до улицы Аксайская, по улице Аксайская в северном  направлении до улицы Акан сери, по улице Акан сери в западном  направлении до улицы Наурыз, по улице Наурыз в северном  направлении до улицы Акын Сара, по улице Акын Сара в восточном  направлении до улицы Аксайская, по улице Аксайская в северном  направлении до Большого Алматинского канала, вдоль Большого  Алматинского канала в восточном направлении до улицы Момышулы, по улице Момышулы до проспекта Райымбека.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микрорайон Алгабас, улица Байдибек би,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 16 общеобразовательная школа № 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306-07-39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пересечения улицы Аксайская с улицей  Орталык в северном направлении до улицы Желтоксан, по улице Желтоксан в северном направлении до улицы Конаева, по улице Конаева в восточном направлении до улицы Маметовой, по улице Маметовой в северном направлении до улицы Лермонтова, по улице Лермонтова в северном направлении до улицы Аксайская, по улице Аксайская в южном направлении до улицы Орталык.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микрорайон Теректи, улица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дом 6 "б", общеобразовательная школа № 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388-40-64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пересечения улицы Орталык с улицей Аксайская в южном направлении до проспекта Райымбека, по проспекту Райымбека в западном направлении до перекрестка квартала Жетису, по кварталу Жетису в северном направлении до улицы Жас Отау, по улице Жас Отау в восточном направлении до улицы Айналмалы, по улице Айналмалы в восточном направлении до улицы Курылыс, по улице Курылыс в восточном направлении до улицы Жана курылыс, по улице Жана курылыс в северном направлении до улицы Акын Сара, по улице Акын Сара в восточном направлении до улицы Наурыз, по улице Наурыз в южном направлении до улицы Макатаева, по улице Макатаева в восточном направлении до улицы Аксайская, по улице Аксайская в южном направлении до улицы Лермонтова, по улице Лермонтова в западном направлении до улицы Маметовой, по улице Маметовой в южном направлении до улицы Желтоксан, по улице Желтоксан в южном направлении до улицы Орталык, по улице Орталык в юго-восточном направлении до улицы Аксайская.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