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84c6" w14:textId="17e8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акима Медеуского района города Алматы от 17 января 2011 года № 01-4/01 "Об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16 октября 2015 года № 01-4/07. Зарегистрировано Департаментом юстиции города Алматы 21 октября 2015 года № 1217. Утратило силу решением акима Медеуского района города Алматы от 11 апреля 2019 года № 06-01/03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11.04.2019 № 06-01/03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пунктами </w:t>
      </w:r>
      <w:r>
        <w:rPr>
          <w:rFonts w:ascii="Times New Roman"/>
          <w:b w:val="false"/>
          <w:i w:val="false"/>
          <w:color w:val="000000"/>
          <w:sz w:val="28"/>
        </w:rPr>
        <w:t>1, 2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Главы государства за № 798 от 16 апреля 2014 года, аким Медеуского района города Алматы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приложение</w:t>
      </w:r>
      <w:r>
        <w:rPr>
          <w:rFonts w:ascii="Times New Roman"/>
          <w:b w:val="false"/>
          <w:i w:val="false"/>
          <w:color w:val="000000"/>
          <w:sz w:val="28"/>
        </w:rPr>
        <w:t xml:space="preserve"> решения акима Медеуского района города Алматы от 17 января 2011 года № 01-4/01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от 17 января 2011 года № 873, опубликованного в газетах "Алматы Ақшамы" 10 февраля 2011 года № 15-16 и "Вечерний Алматы" от 10 февраля 2011" года № 20-21) следующие изменения и дополнение:</w:t>
      </w:r>
    </w:p>
    <w:bookmarkEnd w:id="1"/>
    <w:p>
      <w:pPr>
        <w:spacing w:after="0"/>
        <w:ind w:left="0"/>
        <w:jc w:val="both"/>
      </w:pPr>
      <w:r>
        <w:rPr>
          <w:rFonts w:ascii="Times New Roman"/>
          <w:b w:val="false"/>
          <w:i w:val="false"/>
          <w:color w:val="000000"/>
          <w:sz w:val="28"/>
        </w:rPr>
        <w:t xml:space="preserve">
      приложение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Произвести государственную регистрацию данного нормативного правового акта в Департаменте юстиции города Алматы.</w:t>
      </w:r>
    </w:p>
    <w:p>
      <w:pPr>
        <w:spacing w:after="0"/>
        <w:ind w:left="0"/>
        <w:jc w:val="both"/>
      </w:pPr>
      <w:r>
        <w:rPr>
          <w:rFonts w:ascii="Times New Roman"/>
          <w:b w:val="false"/>
          <w:i w:val="false"/>
          <w:color w:val="000000"/>
          <w:sz w:val="28"/>
        </w:rPr>
        <w:t>
      3. Обеспечить официальное размещение настоящего решения на интернет-ресурсе.</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Медеуского района Дусманбетову С. А.</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Медеуского района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Макежанов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 № 01-4/07</w:t>
            </w:r>
            <w:r>
              <w:br/>
            </w:r>
            <w:r>
              <w:rPr>
                <w:rFonts w:ascii="Times New Roman"/>
                <w:b w:val="false"/>
                <w:i w:val="false"/>
                <w:color w:val="000000"/>
                <w:sz w:val="20"/>
              </w:rPr>
              <w:t>от 16 октября 2015 года</w:t>
            </w:r>
          </w:p>
        </w:tc>
      </w:tr>
    </w:tbl>
    <w:p>
      <w:pPr>
        <w:spacing w:after="0"/>
        <w:ind w:left="0"/>
        <w:jc w:val="both"/>
      </w:pPr>
      <w:r>
        <w:rPr>
          <w:rFonts w:ascii="Times New Roman"/>
          <w:b w:val="false"/>
          <w:i w:val="false"/>
          <w:color w:val="000000"/>
          <w:sz w:val="28"/>
        </w:rPr>
        <w:t>
      Избирательный участок № 357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Академия дизайна и технологии "Сымбат", 050002, город Алматы улица Алимжанова,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Гоголя по улице Фурманова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улицы Фурманова.</w:t>
      </w:r>
    </w:p>
    <w:p>
      <w:pPr>
        <w:spacing w:after="0"/>
        <w:ind w:left="0"/>
        <w:jc w:val="both"/>
      </w:pPr>
      <w:r>
        <w:rPr>
          <w:rFonts w:ascii="Times New Roman"/>
          <w:b w:val="false"/>
          <w:i w:val="false"/>
          <w:color w:val="000000"/>
          <w:sz w:val="28"/>
        </w:rPr>
        <w:t>
      Избирательный участок № 358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28, 050000, город Алматы, улица Фурманова,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Фурманова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улицы Фурманова.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w:t>
      </w:r>
      <w:r>
        <w:rPr>
          <w:rFonts w:ascii="Times New Roman"/>
          <w:b w:val="false"/>
          <w:i w:val="false"/>
          <w:color w:val="000000"/>
          <w:sz w:val="28"/>
        </w:rPr>
        <w:t>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19, 050002, город Алматы, улица Абдуллиных,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p>
      <w:pPr>
        <w:spacing w:after="0"/>
        <w:ind w:left="0"/>
        <w:jc w:val="both"/>
      </w:pPr>
      <w:r>
        <w:rPr>
          <w:rFonts w:ascii="Times New Roman"/>
          <w:b w:val="false"/>
          <w:i w:val="false"/>
          <w:color w:val="000000"/>
          <w:sz w:val="28"/>
        </w:rPr>
        <w:t>
      Избирательный участок № 360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филиал Республиканского государственного предприятия "Национальный институт интеллектуальной собственности", 050002, город Алматы, улица Абдуллиных,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Абдуллиных на восток по улице Макатаева (южная сторона) до реки Малая Алматинка; по западной стороне русла реки Малая 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территорию городского наркологического центра медико – социальной коррекции в границах.</w:t>
      </w:r>
    </w:p>
    <w:p>
      <w:pPr>
        <w:spacing w:after="0"/>
        <w:ind w:left="0"/>
        <w:jc w:val="both"/>
      </w:pPr>
      <w:r>
        <w:rPr>
          <w:rFonts w:ascii="Times New Roman"/>
          <w:b w:val="false"/>
          <w:i w:val="false"/>
          <w:color w:val="000000"/>
          <w:sz w:val="28"/>
        </w:rPr>
        <w:t>
      Избирательный участок № 361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музыкальная школа "Көкiл", 050010, город Алматы, улица Гоголя,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p>
      <w:pPr>
        <w:spacing w:after="0"/>
        <w:ind w:left="0"/>
        <w:jc w:val="both"/>
      </w:pPr>
      <w:r>
        <w:rPr>
          <w:rFonts w:ascii="Times New Roman"/>
          <w:b w:val="false"/>
          <w:i w:val="false"/>
          <w:color w:val="000000"/>
          <w:sz w:val="28"/>
        </w:rPr>
        <w:t>
      Избирательный участок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Республиканский медицинский колледж, 050010, город Алматы, улица Калдаякова,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pPr>
        <w:spacing w:after="0"/>
        <w:ind w:left="0"/>
        <w:jc w:val="both"/>
      </w:pPr>
      <w:r>
        <w:rPr>
          <w:rFonts w:ascii="Times New Roman"/>
          <w:b w:val="false"/>
          <w:i w:val="false"/>
          <w:color w:val="000000"/>
          <w:sz w:val="28"/>
        </w:rPr>
        <w:t>
      Избирательный участок № 363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Казахский Национальный педагогический университет имени Абая, 050010, город Алматы, улица Казыбек би,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p>
      <w:pPr>
        <w:spacing w:after="0"/>
        <w:ind w:left="0"/>
        <w:jc w:val="both"/>
      </w:pPr>
      <w:r>
        <w:rPr>
          <w:rFonts w:ascii="Times New Roman"/>
          <w:b w:val="false"/>
          <w:i w:val="false"/>
          <w:color w:val="000000"/>
          <w:sz w:val="28"/>
        </w:rPr>
        <w:t>
      Избирательный участок № 364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"Граждансельпроектстрой", 050007, город Алматы, улица Коперника,124.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восток по улице Добролюбова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 – восточной и северо – западной границам Центрального парка культуры и отдыха до реки Малая Алматинка; по реке Малая Алматинка на север (восточная сторона) до улицы Добролюбова.</w:t>
      </w:r>
    </w:p>
    <w:p>
      <w:pPr>
        <w:spacing w:after="0"/>
        <w:ind w:left="0"/>
        <w:jc w:val="both"/>
      </w:pPr>
      <w:r>
        <w:rPr>
          <w:rFonts w:ascii="Times New Roman"/>
          <w:b w:val="false"/>
          <w:i w:val="false"/>
          <w:color w:val="000000"/>
          <w:sz w:val="28"/>
        </w:rPr>
        <w:t>
      Избирательный участок № 365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централизованная библиотечная система "Библиотека № 6 Медеуского района, 050007, город Алматы, улица Татарская,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Кутузова на восток по улице Добролюбова, далее по улице Оренбургская (южные стороны) до реки Абылгазы (Солоновка); по западной стороне русла реки Абылгазы (Солоновка) на юг до северного склона горы Кок – Тобе; по северному склону горы Кок – Тобе до реки Жарбулак; по восточной стороне 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Добролюбова. </w:t>
      </w:r>
    </w:p>
    <w:p>
      <w:pPr>
        <w:spacing w:after="0"/>
        <w:ind w:left="0"/>
        <w:jc w:val="both"/>
      </w:pPr>
      <w:r>
        <w:rPr>
          <w:rFonts w:ascii="Times New Roman"/>
          <w:b w:val="false"/>
          <w:i w:val="false"/>
          <w:color w:val="000000"/>
          <w:sz w:val="28"/>
        </w:rPr>
        <w:t>
      Избирательный участок № 366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64, 050007, город Алматы, улица Оренбургская,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Абылгазы (Солоновка) на северо – восток по переулку Полевому, далее по улице Брянская (южная сторона) до реки Широкая щель; по западной стороне русла реки Широкая щель на юг до улицы Украинская; по улице Украинская на юг (западная сторона) до улицы Овражная; по улице Овражная на запад (северная сторона) до реки Абылгазы (Солоновка); по восточной стороне русла реки Абылгазы (Солоновка) на север до переулка Полевого.</w:t>
      </w:r>
    </w:p>
    <w:p>
      <w:pPr>
        <w:spacing w:after="0"/>
        <w:ind w:left="0"/>
        <w:jc w:val="both"/>
      </w:pPr>
      <w:r>
        <w:rPr>
          <w:rFonts w:ascii="Times New Roman"/>
          <w:b w:val="false"/>
          <w:i w:val="false"/>
          <w:color w:val="000000"/>
          <w:sz w:val="28"/>
        </w:rPr>
        <w:t>
      Избирательный участок № 367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Абылгазы (Солоновка) по улице Овражная на восток (южная сторона) до улицы Украинская; по улице Украинская на север (восточная сторона) до улицы Рудзутака, по улице Рудзутака на северо–восток (юго – восточная сторона) до улицы Истомина, по улице Истомина на юго – восток (юго – западная сторона) до улицы Верненская, по улице Верненская на юго – запад (северо – западная сторона) до реки Широкая щель, по руслу реки Широкая щель на юг (западная сторона) до створа улицы Балтабаевская (включая дом № 30 по улице Балтабаевская); от дома № 30 по улице Балтабаевская на запад (северная сторона) до пересечения улиц Балтабаевская и Шокая, вдоль улицы Шокая (исключая четные номера домов улицы Шокая) на юг (западная сторона) до дома 23б улицы Пензенская; от дома 23б по улице Пензенской на запад по южной границе домов № 134,136,138,140,142 улицы Шухова (северная сторона), до северного склона горы Кок – Тобе, по северному склону горы Кок – Тобе до реки Абылгазы (Солоновка); по руслу реки Абылгазы (Солоновка) на север (восточная сторона) до улицы Овражная.</w:t>
      </w:r>
    </w:p>
    <w:p>
      <w:pPr>
        <w:spacing w:after="0"/>
        <w:ind w:left="0"/>
        <w:jc w:val="both"/>
      </w:pPr>
      <w:r>
        <w:rPr>
          <w:rFonts w:ascii="Times New Roman"/>
          <w:b w:val="false"/>
          <w:i w:val="false"/>
          <w:color w:val="000000"/>
          <w:sz w:val="28"/>
        </w:rPr>
        <w:t>
      Избирательный участок № 368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створа улицы Балтабаевская (исключая дом № 30 улицы Балтабаевская) по речке Широкая Щель на север (восточная сторона) до улицы Глубокая; по улице Глубокая, затем по улице Верненская на северо – восток (юго – восточная сторона) до улицы Истомина; по улице Истомина на юго – восток (юго – западная сторона) до створа северной границы кладбища "Кенсай"; по створу северной границы кладбища "Кенсай" на восток (северная сторона) до русла реки Тиксай; по руслу реки Тиксай на юго – восток (юго – западная сторона) до границы города; по границе города, включая садоводческое общество Широкая Щель, до створа русла реки Абылгазы (Солоновка); от створа русла реки Абылгазы (Солоновка), вдоль склона холма урочища Широкая Щель на северо – запад (северо – восточная сторона) до восточных границ участков домов № 1/77, 1/73 по улице Космодемьянской микрорайона Кок – Тобе; от дома № 1/77 улицы Космодемьянской микрорайона Кок – Тобе на север (восточная сторона) до русла реки Абылгазы (Солоновка), исключая дома по улице Космодемьянской микрорайона Кок – Тобе; от русла реки Абылгазы (Солоновка) на северо – восток по северному склону горы Кок – Тобе, далее по южной границе домов № 134,136,138,140,142 по улице Шухова до дома 23б по улице Пензенская; от дома 23б по улице Пензенская на север (восточная сторона) до пересечения улиц Балтабаевская и Шокая (включая четные номера домов улицы Шокая); от пересечения улиц Балтабаевская и Шокая на восток (южная сторона) до речки Широкая Щель.</w:t>
      </w:r>
    </w:p>
    <w:p>
      <w:pPr>
        <w:spacing w:after="0"/>
        <w:ind w:left="0"/>
        <w:jc w:val="both"/>
      </w:pPr>
      <w:r>
        <w:rPr>
          <w:rFonts w:ascii="Times New Roman"/>
          <w:b w:val="false"/>
          <w:i w:val="false"/>
          <w:color w:val="000000"/>
          <w:sz w:val="28"/>
        </w:rPr>
        <w:t>
      Избирательный участок № 369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 – интернат № 4, 050010, город Алматы, улица Богенбай батыра,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 – западной и северо – 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p>
      <w:pPr>
        <w:spacing w:after="0"/>
        <w:ind w:left="0"/>
        <w:jc w:val="both"/>
      </w:pPr>
      <w:r>
        <w:rPr>
          <w:rFonts w:ascii="Times New Roman"/>
          <w:b w:val="false"/>
          <w:i w:val="false"/>
          <w:color w:val="000000"/>
          <w:sz w:val="28"/>
        </w:rPr>
        <w:t>
      Избирательный участок № 370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 050032, город Алматы, микрорайон. Алатау, улица Жетбаева,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Ибрагимова между домами № 14 и № 16 на юго – восток (южная сторона) до пересечения улицы Жетбаева и улицы Садовая; от пересечения улицы Жетбаева и улицы Садовая на восток (южная сторона) до речки Цыганка; по западному берегу русла речки Цыганка на юг до канала РП-5; по каналу РП-5 (северо – западная сторона) до улицы Ибрагимова, включая жилой массив "Новостройка"; по улице Ибрагимова на северо – запад (северо – восточная сторона) до дома № 16, исключая дом № 16.</w:t>
      </w:r>
    </w:p>
    <w:p>
      <w:pPr>
        <w:spacing w:after="0"/>
        <w:ind w:left="0"/>
        <w:jc w:val="both"/>
      </w:pPr>
      <w:r>
        <w:rPr>
          <w:rFonts w:ascii="Times New Roman"/>
          <w:b w:val="false"/>
          <w:i w:val="false"/>
          <w:color w:val="000000"/>
          <w:sz w:val="28"/>
        </w:rPr>
        <w:t>
      Избирательный участок № 371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35, 050010, город Алматы, проспект Достык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улицы Фурманова; по улице Фурманова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159, 050010, город Алматы, улица Кабанбай батыра,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улицы Фурманова; по улице Фурманова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56, 050000, город Алматы, улица Фурманова,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улицы Фурманова; по улице Фурманова на север (восточная сторона) до улицы Шевченко.</w:t>
      </w:r>
    </w:p>
    <w:p>
      <w:pPr>
        <w:spacing w:after="0"/>
        <w:ind w:left="0"/>
        <w:jc w:val="both"/>
      </w:pPr>
      <w:r>
        <w:rPr>
          <w:rFonts w:ascii="Times New Roman"/>
          <w:b w:val="false"/>
          <w:i w:val="false"/>
          <w:color w:val="000000"/>
          <w:sz w:val="28"/>
        </w:rPr>
        <w:t>
      Избирательный участок № 374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 – гимназия № 33, 050010, город Алматы, улица Калдаякова,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29, 050010, город Алматы, улица Богенбай батыра,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специализированный комплекс "Жануя", 050010, город Алматы, улица Бегалина,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улица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"Алматинский дворец школьников", 050010, город Алматы, проспект Достык,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проезду южнее Дворца Республики на восток (южная сторона) до улицы Луганского; по улице Луганского на север (западная сторона) до улицы Кармысова; по улице Кармысова на север (западная сторона) до улицы Бекхожина; по улице Бекхожина на восток (южная сторона) до речки Жарбулак; по западному берегу русла реки Жарбулак на юг (западная сторона), включая участки домов № 27, 29 по улице Бекхожина, участки домов № 34, 18, 18/1 переулка Дачного, до линии створа участка дома № 5 переулка Горного; по линии створа участка дома №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both"/>
      </w:pPr>
      <w:r>
        <w:rPr>
          <w:rFonts w:ascii="Times New Roman"/>
          <w:b w:val="false"/>
          <w:i w:val="false"/>
          <w:color w:val="000000"/>
          <w:sz w:val="28"/>
        </w:rPr>
        <w:t>
      Избирательный участок № 378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Казахский Национальный аграрный университет, 050010, город Алматы, проспект Абая,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улицы Фурманова; по улице Фурманова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131, 050010,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 – 1; по западной границе территории дома 9 микрорайона Самал – 1 на север (восточная сторона) до северной границы территории дома 9/2 микрорайона Самал – 1 вдоль северной границы территории дома 9/2 микрорайона Самал – 1 на запад (северная сторона) до улицы Фурманова; по улице Фурманова на север (восточная сторона) до улицы Сатпаева; по улице Сатпаева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товарищество с ограниченной ответственностью "Тау – Тамыр", 050010, город Алматы, улица Космодемьянской, 28.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по улице Яблочная (обе стороны) на юго-восток (юго-западная сторона) до улицы Диваева; по улице Диваева на восток до западного склона горы Кок – Тобе, по западному склону горы Кок – Тобе на юг до реки Жарбулак; по реке Жарбулак на север (восточная сторона) до улицы Яблочная (исключая дома по улице Бекхожина, 27, 29, улицы Ватутина, 19, и улицы Кастеева, 50, Дачный переулок, 34, 18, 18/1).</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131, 050051,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Жолдасбекова по проспекту Достык на юг (западная сторона) до проспекта Аль – Фараби; по проспекту Аль – Фараби на запад (северная сторона) до бульвара Мендикулова; по бульвару Мендикулова на север (восточная сторона) до улицы Жолдасбекова; по улице Жолдасбекова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"Айсер", 050051, город Алматы, микрорайон Самал – 1,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бульвара Мендикулова по улице Жолдасбекова на восток (северная сторона) до створа западной границы территории дома 9 микрорайона Самал – 1; по западной границе территории дома 9 микрорайона Самал – 1 на север (западная сторона) до северной границы территории дома 9/2 микрорайона Самал – 1, вдоль северной границы территории дома 9/2 микрорайона Самал – 1 на запад (южная сторона) до улицы Фурманова; по улице Фурманова на юг (восточная сторона до южной границы территории дома 240 улицы Фурманова) вдоль южной границы территории дома 240 улицы Фурманова на восток (северная сторона) до бульвара Мендикулова; по бульвару Мендикулова на север (западная сторона) до улицы Жолдасбекова.</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30 имени Снегиной,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Ньютона на восток (южная сторона) до русла речки Малая Алматинка; по руслу речки Малая Алматинка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Горный далее по створу переулка Горный до русла реки Жарбулак; по западному берегу русла реки Жарбулак на юг до западной границы микрорайона Кок – Тобе далее по западной границе микрорайона Кок – Тобе на юг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163, 050059, город Алматы, улица Фурманова,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8-ой Гвардейской дивизии по проспекту Аль – Фараби на восток (южная сторона) до улицы Фурманова; по улице Фурманова на север (восточная сторона) до южной границы территории дома 240 улицы Фурманова, вдоль южной границы территории дома 240 улицы Фурманова на восток (южная сторона) до бульвара Мендикулова; по бульвару Мендикулова на юг (западная сторона) до проспекта Аль – Фараби; по проспекту Аль – 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 – 3, включая дом № 21 и 22 микрорайона Самал – 3 до бульвара Мендикулова; по бульвару Мендекулова на юг (западная сторона) до улицы Хаджи Мукана; по улице Хаджи Мукана на запад (северная сторона) до улицы Фурманова; по улице Фурманова на юг (западная сторона) до границы территории Военного института Комитета Национальной Безопасности Республики Казахстан; по северной и западной границе Военного института на запад и юг до улицы Тайманова; по улице Тайманова на северо – запад (северо – 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 – запад (северо – восточная сторона) до проспекта Аль – Фараби.</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пансионат "Самал", 050059, город Алматы, улица С. Байжанова, 100/10.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дома № 99д на юг (западная сторона) до улицы Хаджи Мукана; по улице Хаджи Мукана на запад (северная сторона) до улицы Байжанова; по улице Байжанова на юг (западная сторона) до границы территории Военного института Комитета Национальной Безопасности Республики Казахстан; по северной границе территории Военного института Комитета Национальной Безопасности Республики Казахстан на запад (северная сторона) до улицы Фурманова; по улице Фурманова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дома № 22 микрорайона Самал – 3; по южной границе дома № 22 на восток, огибая дом на север, далее на восток по южной границе домов 9,10,1 микрорайона Самал – 3, далее по северной стороне дома 99д проспекта Достык до проспекта Достык, исключая территорию Республиканской гвардии Республики Казахстан в границах.</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предпринимателей", 050051, город Алматы, проспект Достык,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Байжанова по улице Хаджи Мукана на северо – 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улицы Тайманова; по улице Тайманова на северо – запад (северо – 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Байжанова; по улице Байжанова на север (восточная сторона) до улицы Хаджи 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улицы 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Кок – Тобе; по западной границе микрорайона Кок – Тобе на север (западная сторона) до улицы Омаровой; по улице Омаровой на запад (южная сторона) до проспекта Достык.</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48, 050020, город Алматы, проспект Достык, 310-б.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русла реки Малая Алматинка по улице Л. Чайкиной на запад (южная сторона) до проспекта Достык; по проспекту Достык на юг (восточная сторона) до северо – восточной стороны участка дома проспекта Достык, 291/1, далее вдоль северо – восточной стороны участка дома проспекта Достык, 291/1 на юго – запад (юго – восточная сторона) до русла реки Есентай (Весновка); по руслу реки Есентай (Весновка) на юго – восток (северо – восточная сторона) до северо – восточной границы микрорайона Тау – Самал, вдоль северо – восточной границы микрорайона Тау – Самал (северо – восточная сторона) до границы города, далее по границе города до южной границы жилого массива Юбилейный; по южной границе жилого массива Юбилейный (южная сторона) до русла реки Малая Алматинка; по руслу реки Малая Алматинка на север (западная сторона) до улицы Чайкиной, включая микрорайон Бутаковка, урочище "Медеу", "Туиыксу", "Кимасар", "Саркырама", туристические базы: "Горельник", "Чимбулак", Дом отдыха "Просвещенец".</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 – запад (северо – восточная сторона) до южной границы микрорайона Эдельвейс; вдоль южной границы микрорайона Эдельвейс, затем до южной границы Мусульманского кладбища на северо – восток (юго – восточная сторона) до русла реки Есентай; по руслу реки Есентай юго – восток (юго – западная сторона) до границы города; по границе города на юго – запад (северо – западная сторона) до реки Терисбулак, включая территории микрорайонов Актобе и Аккаин.</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юг (западная сторона) до границы города; по границе города вдоль массива Каменское плато, включая поселки институтов астрофизики и ионосферы Национальной Академии Наук Республики Казахстан, садоводческие товарищества и территорию микрорайона Ремизовка до реки Терисбулак.</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Комитет Национальной безопасности Республики Казахстан, 050020, город Алматы, проспект Достык,103.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Военного института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военная часть № 0111 Республиканской гвардии Республики Казахстан, 050020,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военной части № 0111 Республиканской гвардии Республики Казахстан.</w:t>
      </w:r>
    </w:p>
    <w:p>
      <w:pPr>
        <w:spacing w:after="0"/>
        <w:ind w:left="0"/>
        <w:jc w:val="both"/>
      </w:pPr>
      <w:r>
        <w:rPr>
          <w:rFonts w:ascii="Times New Roman"/>
          <w:b w:val="false"/>
          <w:i w:val="false"/>
          <w:color w:val="000000"/>
          <w:sz w:val="28"/>
        </w:rPr>
        <w:t>
      Избирательный участок № 393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Центральный Военный Госпиталь Пограничной Службы Комитета Национальной безопасности Республики Казахстан, 050020, город Алматы, проспект Достык,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Госпиталя Пограничных войск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Национальный Центр проблем туберкулеза, 050010, город Алматы, улица Бекхожина,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Национального Центра проблем туберкулеза Республики Казахстан.</w:t>
      </w:r>
    </w:p>
    <w:p>
      <w:pPr>
        <w:spacing w:after="0"/>
        <w:ind w:left="0"/>
        <w:jc w:val="both"/>
      </w:pPr>
      <w:r>
        <w:rPr>
          <w:rFonts w:ascii="Times New Roman"/>
          <w:b w:val="false"/>
          <w:i w:val="false"/>
          <w:color w:val="000000"/>
          <w:sz w:val="28"/>
        </w:rPr>
        <w:t>
      Избирательный участок № 395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"Городская клиническая больница № 5", 050051, город Алматы, проспект Достык,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"Городская клиническая больница № 5".</w:t>
      </w:r>
    </w:p>
    <w:p>
      <w:pPr>
        <w:spacing w:after="0"/>
        <w:ind w:left="0"/>
        <w:jc w:val="both"/>
      </w:pPr>
      <w:r>
        <w:rPr>
          <w:rFonts w:ascii="Times New Roman"/>
          <w:b w:val="false"/>
          <w:i w:val="false"/>
          <w:color w:val="000000"/>
          <w:sz w:val="28"/>
        </w:rPr>
        <w:t>
      Избирательный участок № 396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городской наркологический центр медико-социальной коррекции, 050002, город Алматы, улица Макатаева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городского наркологического центра медико-социальной коррекции.</w:t>
      </w:r>
    </w:p>
    <w:p>
      <w:pPr>
        <w:spacing w:after="0"/>
        <w:ind w:left="0"/>
        <w:jc w:val="both"/>
      </w:pPr>
      <w:r>
        <w:rPr>
          <w:rFonts w:ascii="Times New Roman"/>
          <w:b w:val="false"/>
          <w:i w:val="false"/>
          <w:color w:val="000000"/>
          <w:sz w:val="28"/>
        </w:rPr>
        <w:t>
      Избирательный участок № 397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"Научный Центр акушерства, гинекологии и перинатологии", 050020, город Алматы, проспект Достык,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Республиканского научного института "Центр охраны здоровья матери и ребенка".</w:t>
      </w:r>
    </w:p>
    <w:p>
      <w:pPr>
        <w:spacing w:after="0"/>
        <w:ind w:left="0"/>
        <w:jc w:val="both"/>
      </w:pPr>
      <w:r>
        <w:rPr>
          <w:rFonts w:ascii="Times New Roman"/>
          <w:b w:val="false"/>
          <w:i w:val="false"/>
          <w:color w:val="000000"/>
          <w:sz w:val="28"/>
        </w:rPr>
        <w:t>
      Избирательный участок № 398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лицей № 161, 050016, город Алматы, улица Фурманова,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на восток по проспекту Райымбека (южная сторона) до улицы Кунаева; по улице Кунаева на юг (западная сторона) до улицы Макатаева; по улице Макатаева на запад (северная сторона) до улицы Фурманова; по улице Фурманова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399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"ERLIAN TALI", 050016, город Алматы, улица Кунаева,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52, 050016, город Алматы, улица Пушкина,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проспекта Райымбека, исключая территорию городского казенного коммунального предприятия "Родильный дом № 2" в границах.</w:t>
      </w:r>
    </w:p>
    <w:p>
      <w:pPr>
        <w:spacing w:after="0"/>
        <w:ind w:left="0"/>
        <w:jc w:val="both"/>
      </w:pPr>
      <w:r>
        <w:rPr>
          <w:rFonts w:ascii="Times New Roman"/>
          <w:b w:val="false"/>
          <w:i w:val="false"/>
          <w:color w:val="000000"/>
          <w:sz w:val="28"/>
        </w:rPr>
        <w:t>
      Избирательный участок № 401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"Деловой центр Партнер", 050002, город Алматы, улица Макатаева,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4, 050002, город Алматы, улица Янушкевича,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403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городская поликлиника № 2, 050007, город Алматы, улица Шухова,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Татибекова на северо – восток (юго – восточная сторона) до улицы Бестужева; по улице Бестужева на восток (южная сторона) до реки Жарбулак; по руслу реки Жарбулак на северо – восток (юго – восточная сторона) до улицы Крымская; по улице Крымская на восток (южная сторона) до улицы Шокая; по улице Шокая на юг (западная сторона) до улицы Брянская; по улице Брянская на запад (северная сторона) до переулка Полевой; по переулку Полевой на юго – запад (северо – западная сторона) до улицы Оренбургская; по улице Оренбургская на северо – запад (северо – восточная сторона) до улицы Добролюбова; по улице Добролюбова на юго – запад, далее на запад (северные стороны) до реки Малая Алматинка; по реке Малая Алматинка на север (восточная сторона) до улицы Татибекова.</w:t>
      </w:r>
    </w:p>
    <w:p>
      <w:pPr>
        <w:spacing w:after="0"/>
        <w:ind w:left="0"/>
        <w:jc w:val="both"/>
      </w:pPr>
      <w:r>
        <w:rPr>
          <w:rFonts w:ascii="Times New Roman"/>
          <w:b w:val="false"/>
          <w:i w:val="false"/>
          <w:color w:val="000000"/>
          <w:sz w:val="28"/>
        </w:rPr>
        <w:t>
      Избирательный участок № 404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99, 050019, город Алматы, улица Иштван Коныра,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Широкая щель по улице Иманбаевой на запад (северная сторона) до Восточной объездной дороги; по Восточной объездной дороге на северо – восток (юго – восточная сторона) до улицы Целиноградская; по улице Целиноградская на юго - восток (юго – западная сторона) до улицы Морозова; по улице Морозова на северо - восток (юго – восточная сторона) до улицы Каримбаева; по улице Каримбаева на юго – восток (юго – западная сторона) южной границы территории дома 28 улицы Каримбаева; вдоль южной границы дома 28 улицы Каримбаева на северо – восток (юго – восточная сторона) до русла реки Тиксай; по руслу реки Тиксай на юго – восток (юго – западная сторона) до северо – западной границы территории дома 53А улицы Аманжолова; в створе северо – западной границы территории дома 53А улицы Аманжолова на северо – восток (юго – восточная сторона) до улицы Бишкек микрорайона Думан; в створе улицы Бишкек микрорайона Думан на юг (западная сторона) до пересечения русла реки Тиксай с границей города; по руслу реки Тиксай на северо – запад (северо – восточная сторона), включая дома по улице Коныра Иштван, находящиеся с восточной стороны русла реки Тиксай до северной границы кладбища "Кенсай"; вдоль северной границы кладбища "Кенсай" на запад до улицы Истомина; по улице Истомина на северо – запад (северо – восточная сторона) до улицы Рудзутака; по улице Рудзутака на юго – запад (северо – западная сторона) до русла реки Широкая Щель; по руслу реки Широкая Щель на север (восточная сторона) до улицы Иманбаевой; по улице Иманбаевой на запад (северная сторона) до Восточной объездной дороги.</w:t>
      </w:r>
    </w:p>
    <w:p>
      <w:pPr>
        <w:spacing w:after="0"/>
        <w:ind w:left="0"/>
        <w:jc w:val="both"/>
      </w:pPr>
      <w:r>
        <w:rPr>
          <w:rFonts w:ascii="Times New Roman"/>
          <w:b w:val="false"/>
          <w:i w:val="false"/>
          <w:color w:val="000000"/>
          <w:sz w:val="28"/>
        </w:rPr>
        <w:t>
      Избирательный участок № 405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100, 050019, город Алматы, улица Погодина,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Уштобинская на юго – восток (юго – западная сторона) до улицы Татибекова; по улице Татибекова на северо – восток (юго – восточная сторона) до улицы Менделеева; по улице Менделеева на юго – восток (юго – западная сторона) до реки Жарбулак (Казачка); по руслу реки Жарбулак на юго – запад (северо – западная сторона) до улицы Бестужева; по улице Бестужева на северо – запад (северо – восточная сторона) до улицы Татибекова; по улице Татибекова на юго – запад (северо – западная сторона) до реки Малая Алматинка; по руслу реки Малая Алматинка на северо – восток, далее на север (восточная сторона) до улицы Уштобинская.</w:t>
      </w:r>
    </w:p>
    <w:p>
      <w:pPr>
        <w:spacing w:after="0"/>
        <w:ind w:left="0"/>
        <w:jc w:val="both"/>
      </w:pPr>
      <w:r>
        <w:rPr>
          <w:rFonts w:ascii="Times New Roman"/>
          <w:b w:val="false"/>
          <w:i w:val="false"/>
          <w:color w:val="000000"/>
          <w:sz w:val="28"/>
        </w:rPr>
        <w:t>
      Избирательный участок № 406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Жиренше микрорайона Думан на юг (западная сторона) до улицы Морозова; по улице Морозова на запад (северная сторона) до улицы Бригадная; по улице Бригадная на юг (западная сторона) до улицы Говорова; по улице Говорова на юго – запад (северо – западная сторона) до улицы Каримбаева; по улице Каримбаева на северо – запад (северо – восточная сторона) до улицы Морозова; по улице Морозова на запад (северная сторона) до улицы Целиноградской; по улице Целиноградской на северо – запад (северо – восточная сторона) до Восточной объездной дороги; по Восточной объездной дороге на северо – восток (юго – восточная сторона) до улицы Халиуллина; по улице Халиуллина, затем по Талгарскому тракту на северо – восток (юго – восточная сторона) до улицы Жиренше микрорайона Думан.</w:t>
      </w:r>
    </w:p>
    <w:p>
      <w:pPr>
        <w:spacing w:after="0"/>
        <w:ind w:left="0"/>
        <w:jc w:val="both"/>
      </w:pPr>
      <w:r>
        <w:rPr>
          <w:rFonts w:ascii="Times New Roman"/>
          <w:b w:val="false"/>
          <w:i w:val="false"/>
          <w:color w:val="000000"/>
          <w:sz w:val="28"/>
        </w:rPr>
        <w:t>
      Избирательный участок № 407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Алматинский областной институт профессионального развития кадров, 050019, город Алматы, улица Кабилова,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Таирова (между домами № 185 и № 209) на юго – восток (юго – западная сторона) до улицы Лисаковская; по улице Лисаковская на северо – восток (юго – восточная сторона) до улицы Беимбетова; по улице Беимбетова на юго – восток (юго – западная сторона) до улицы Чаплина; по улице Чаплина на северо – восток (юго – восточная и восточная сторона) между домами 77 и 75 улицы Чаплина до реки Жарбулак; по руслу реки Жарбулак на юго – запад (северо – западная сторона) до улицы Менделеева; по улице Менделеева на северо – запад (северо – восточная сторона) до улицы Татибекова; по улице Татибекова на юго – запад (северо – западная сторона) до улицы Уштобинская; по улице Уштобинская на северо – запад (северо – восточная сторона) до реки Малая Алматинка; по руслу реки Малая Алматинка на северо – восток (юго – западная сторона) до улицы Таирова.</w:t>
      </w:r>
    </w:p>
    <w:p>
      <w:pPr>
        <w:spacing w:after="0"/>
        <w:ind w:left="0"/>
        <w:jc w:val="both"/>
      </w:pPr>
      <w:r>
        <w:rPr>
          <w:rFonts w:ascii="Times New Roman"/>
          <w:b w:val="false"/>
          <w:i w:val="false"/>
          <w:color w:val="000000"/>
          <w:sz w:val="28"/>
        </w:rPr>
        <w:t>
      Избирательный участок № 408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98, 050019, город Алматы, улица Татибекова,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северо – восток по границе города (юго – восточная сторона) до реки Жарбулак (Казачка),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 – запад (северо – западная сторона) до улицы Беимбетова; по улице Беимбетова на северо – запад (северо – восточная сторона) до улицы Лисаковская; по улице Лисаковская на юго – запад (северо – западная сторона) до створа улицы Таирова; по улице Таирова на северо – запад (северо – восточная сторона) до реки Малая Алматинка; по восточному берегу русла реки Малая Алматинка на север (восточная сторона) до границы города.</w:t>
      </w:r>
    </w:p>
    <w:p>
      <w:pPr>
        <w:spacing w:after="0"/>
        <w:ind w:left="0"/>
        <w:jc w:val="both"/>
      </w:pPr>
      <w:r>
        <w:rPr>
          <w:rFonts w:ascii="Times New Roman"/>
          <w:b w:val="false"/>
          <w:i w:val="false"/>
          <w:color w:val="000000"/>
          <w:sz w:val="28"/>
        </w:rPr>
        <w:t>
      Избирательный участок № 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"Алматинская многопрофильная клиническая больница".</w:t>
      </w:r>
    </w:p>
    <w:p>
      <w:pPr>
        <w:spacing w:after="0"/>
        <w:ind w:left="0"/>
        <w:jc w:val="both"/>
      </w:pPr>
      <w:r>
        <w:rPr>
          <w:rFonts w:ascii="Times New Roman"/>
          <w:b w:val="false"/>
          <w:i w:val="false"/>
          <w:color w:val="000000"/>
          <w:sz w:val="28"/>
        </w:rPr>
        <w:t>
      Избирательный участок № 410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Родильный дом № 2", 050002, город Алматы, улица Джангильдина,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коммунального казенного предприятия "Родильный дом № 2".</w:t>
      </w:r>
    </w:p>
    <w:p>
      <w:pPr>
        <w:spacing w:after="0"/>
        <w:ind w:left="0"/>
        <w:jc w:val="both"/>
      </w:pPr>
      <w:r>
        <w:rPr>
          <w:rFonts w:ascii="Times New Roman"/>
          <w:b w:val="false"/>
          <w:i w:val="false"/>
          <w:color w:val="000000"/>
          <w:sz w:val="28"/>
        </w:rPr>
        <w:t>
      Избирательный участок № 411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областной кожно – венерологический диспансер, 050010, город Алматы, микрорайон Кок – Тобе, улица Жабаева,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областного кожно-венерологического диспансера.</w:t>
      </w:r>
    </w:p>
    <w:p>
      <w:pPr>
        <w:spacing w:after="0"/>
        <w:ind w:left="0"/>
        <w:jc w:val="both"/>
      </w:pPr>
      <w:r>
        <w:rPr>
          <w:rFonts w:ascii="Times New Roman"/>
          <w:b w:val="false"/>
          <w:i w:val="false"/>
          <w:color w:val="000000"/>
          <w:sz w:val="28"/>
        </w:rPr>
        <w:t>
      Избирательный участок № 412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Жиренше микрорайона Думан по Талгарскому тракту на восток (южная сторона) до улицы Болашак микрорайона Думан; по улице Болашак микрорайона Думан на юг (западная сторона) до улицы Каркаралы микрорайона Думан; по улице Каркаралы микрорайона Думан на восток (южная сторона) до улицы Акмешит микрорайона Думан; по улице Акмешит микрорайона Думан на юг (западная сторона) до улицы Алатау микрорайона Думан; по улице Алатау микрорайона Думан на запад (северная сторона) до улицы Бишкек микрорайона Думан; по улице Бишкек микрорайона Думан на юг (западная сторона) до южной границы дома №40 улицы Бишкек микрорайона Думан; по южной границе дома № 40 улицы Бишкек микрорайона Думан на юго – запад (северо – западная сторона) до русла реки Тиксай; по руслу реки Тиксай на северо – запад (северо – восточная сторона) до южной границы дома 21 по улице 2-ая Каримбаева микрорайона Думан; по южной границе дома 21 улицы 2-ая Каримбаева микрорайона Думан на юго – запад (северо – западная сторона) до улицы Каримбаева; по улице Каримбаева на северо – запад (северо – восточная сторона) до улицы Говорова; по улице Говорова на северо – восток (юго – восточная сторона) до улицы Бригадная; по улице Бригадная на север (восточная сторона) до улицы Морозова; по улице Морозова на восток (южная сторона) до улицы Жиренше микрорайона Думан; по улице Жиренше микрорайона Думан на север (восточная сторона) до Талгарского тракта.</w:t>
      </w:r>
    </w:p>
    <w:p>
      <w:pPr>
        <w:spacing w:after="0"/>
        <w:ind w:left="0"/>
        <w:jc w:val="both"/>
      </w:pPr>
      <w:r>
        <w:rPr>
          <w:rFonts w:ascii="Times New Roman"/>
          <w:b w:val="false"/>
          <w:i w:val="false"/>
          <w:color w:val="000000"/>
          <w:sz w:val="28"/>
        </w:rPr>
        <w:t>
      Избирательный участок № 413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частная школа "Сенiм", 050040, город Алматы, улица З. Шашкина,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дома № 19,21, 23, 25, 27, 30, 30а, 32, 34, 36, 36а, 38, 40 по улице Шашкина, и №№ 110, 110А,110Б, 110В, 110Е по проспекту Аль – Фараби.</w:t>
      </w:r>
    </w:p>
    <w:p>
      <w:pPr>
        <w:spacing w:after="0"/>
        <w:ind w:left="0"/>
        <w:jc w:val="both"/>
      </w:pPr>
      <w:r>
        <w:rPr>
          <w:rFonts w:ascii="Times New Roman"/>
          <w:b w:val="false"/>
          <w:i w:val="false"/>
          <w:color w:val="000000"/>
          <w:sz w:val="28"/>
        </w:rPr>
        <w:t>
      Избирательный участок № 414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М.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Джаркентской по улице Тайманова на юго – восток (юго – 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 – восток (юго – восточная сторона) до проспекта Достык; по проспекту Достык на юго – восток (юго – западная сторона) до домов по проспекту Достык, 300/26, и 291/1; между домами по проспекту Достык, 300/26 и 291/1 по проспекту Достык на юго – запад (северо – западная сторона) до южной границы Мусульманского кладбища; вдоль южной границы Мусульманского кладбища, вдоль южной границы микрорайона Эдельвейс на юго – запад (северо – западная сторона) до границы Бостандыкского района; от границы Бостандыкского района на северо – восток, включая территорию микрорайона Ремизовка (юго – восточная сторона) до створа улицы Ахмедьярова; по улице Ахмедьярова на северо – восток (юго – восточная сторона) до улицы Жукова, по улице Жукова на север (восточная сторона) до улицы Джаркентской; по улице Джаркентской на восток (южная сторона) до улицы Тайманова, исключая территорию Республиканского научного института "Центр охраны здоровья матери и ребенка" в границах.</w:t>
      </w:r>
    </w:p>
    <w:p>
      <w:pPr>
        <w:spacing w:after="0"/>
        <w:ind w:left="0"/>
        <w:jc w:val="both"/>
      </w:pPr>
      <w:r>
        <w:rPr>
          <w:rFonts w:ascii="Times New Roman"/>
          <w:b w:val="false"/>
          <w:i w:val="false"/>
          <w:color w:val="000000"/>
          <w:sz w:val="28"/>
        </w:rPr>
        <w:t>
      Избирательный участок № 415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Аль – Фараби по улице 8-ой Гвардейской дивизии на юго – восток (юго – западная сторона) до улицы Затаевича; по улице Затаевича на восток (южная сторона) до улицы Тайманова, по улице Тайманова на юго – восток (юго – западная сторона) до улицы Джаркентская; по улице Джаркентская на запад (северная сторона) до улицы Жукова; по улице Жукова на юг (западная сторона) до улицы Ахмедьярова; по улице Ахмедьярова на юго – запад (северо – западная сторона) до границы Бостандыкского района; по границе Бостандыкского района на северо – запад (северо – восточная сторона) до проспекта Аль – Фараби; по проспекту Аль – Фараби на северо – восток (юго – восточная сторона) до улицы 8-ой Гвардейской дивизии, исключая дома №№ 19,21, 23, 25, 27, 30, 30-а, 32, 34, 36, 36-а, 38, 40 по улице Шашкина и №№ домов 110, 110А,110Б, 110В, 110Е по проспекту Аль – Фараби; присоединенные дома микрорайона Ремизовка.</w:t>
      </w:r>
    </w:p>
    <w:p>
      <w:pPr>
        <w:spacing w:after="0"/>
        <w:ind w:left="0"/>
        <w:jc w:val="both"/>
      </w:pPr>
      <w:r>
        <w:rPr>
          <w:rFonts w:ascii="Times New Roman"/>
          <w:b w:val="false"/>
          <w:i w:val="false"/>
          <w:color w:val="000000"/>
          <w:sz w:val="28"/>
        </w:rPr>
        <w:t>
      Избирательный участок № 416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"Тау – Тамыр", 050010, город Алматы, улица Космодемьянской,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пересечения улицы Кабанбай батыра и реки Жарбулак по северо – западной стороне горы Кок – Тобе на северо – восток вдоль улицы Жабаева микрорайона Кок – Тобе (юго – восточная сторона) до реки Абылгазы (Солоновка); по восточному руслу реки Абылгазы (Солоновка) на северо – восток до створа северной границы дома № 61В улицы Первомайская; по северной границе дома № 61В улицы Первомайская на юго – запад, далее на юг (западная сторона), включая участки домов по улице Космодемьянской микрорайона Кок – Тобе до склона холма урочища Широкая Щель на юг (западная сторона) до границы города; по границе города на юг до линии смотровой площадки "Кок – Тобе"; по линии смотровой площадки Кок – Тобе на запад до дома № 85а по улице Сахариева, далее на север по улицам Диваева, Городская и Яблочная (восточная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p>
      <w:pPr>
        <w:spacing w:after="0"/>
        <w:ind w:left="0"/>
        <w:jc w:val="both"/>
      </w:pPr>
      <w:r>
        <w:rPr>
          <w:rFonts w:ascii="Times New Roman"/>
          <w:b w:val="false"/>
          <w:i w:val="false"/>
          <w:color w:val="000000"/>
          <w:sz w:val="28"/>
        </w:rPr>
        <w:t>
      Избирательный участок № 417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противотуберкулезный санаторий "Каменское плато", 050020, город Алматы, улица Кербулакская, 6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противотуберкулезного санатория "Каменское плато".</w:t>
      </w:r>
    </w:p>
    <w:p>
      <w:pPr>
        <w:spacing w:after="0"/>
        <w:ind w:left="0"/>
        <w:jc w:val="both"/>
      </w:pPr>
      <w:r>
        <w:rPr>
          <w:rFonts w:ascii="Times New Roman"/>
          <w:b w:val="false"/>
          <w:i w:val="false"/>
          <w:color w:val="000000"/>
          <w:sz w:val="28"/>
        </w:rPr>
        <w:t>
      Избирательный участок № 418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предприятие "Городская больница "Алатау", 050032, город Алматы, микрорайон Алатау, улица Жетбаева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улице Ибрагимова между домами №14 и №16, включая дом №16, на северо – запад (северо – восточная сторона) до северной границы микрорайона Алатау; по северной границе микрорайона Алатау на восток до речки Цыганка (южная сторона); по западному берегу русла речки Цыганка на юг до улицы Садовая; по улице Садовая на запад (северная сторона) до улицы Жетбаева; от пересечений улицы Жетбаева и улицы Садовая на юго – запад (северо – западная сторона) до улицы Ибрагимова.</w:t>
      </w:r>
    </w:p>
    <w:p>
      <w:pPr>
        <w:spacing w:after="0"/>
        <w:ind w:left="0"/>
        <w:jc w:val="both"/>
      </w:pPr>
      <w:r>
        <w:rPr>
          <w:rFonts w:ascii="Times New Roman"/>
          <w:b w:val="false"/>
          <w:i w:val="false"/>
          <w:color w:val="000000"/>
          <w:sz w:val="28"/>
        </w:rPr>
        <w:t>
      Избирательный участок № 419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клуб "РИТМ", 050019, город Алматы, улица Татибекова,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речки Жарбулак по проспекту Рыскулова на восток (южная сторона) до Кульджинского тракта; по Кульджинскому тракту на северо – восток (юго – восточная сторона) до улицы Бухтарминская; по улице Бухтарминская на юго – восток (юго – западная сторона) до Большого Алматинского Канала; по Большому Алматинскому Каналу на юго – запад (северо – 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и далее по улице Халиулина до Восточной объездной дороги; по Восточной объездной дороге на юго – запад (северо – западная сторона) до улицы Брянская; по улице Брянская на запад (северная сторона) до улицы Шокая; по улице Шокая на север (восточная сторона) до улицы Крымская; по улице Крымская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до проспекта Рыскулова, исключая дома по улице Речка Казачка.</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Болашак микрорайона Думан на юг (восточная сторона) до улицы Каркаралы микрорайона Думан; по улице Каркаралы микрорайона Думан на восток (северная сторона) до улицы Акжайык микрорайона Думан; по улице Акжайык микрорайона Думан на юг (восточная сторона) до улицы Алатау микрорайона Думан; по улице Алатау микрорайона Думан на запад (южная сторона) до улицы Бишкек; по улице Бишкек на юг (восточная сторона) до границы города; вдоль границы города до Талгарского тракта; по Талгарскому тракту на юго – запад (юго – восточная сторона) до улицы Болашак микрорайона Думан.</w:t>
      </w:r>
    </w:p>
    <w:p>
      <w:pPr>
        <w:spacing w:after="0"/>
        <w:ind w:left="0"/>
        <w:jc w:val="both"/>
      </w:pPr>
      <w:r>
        <w:rPr>
          <w:rFonts w:ascii="Times New Roman"/>
          <w:b w:val="false"/>
          <w:i w:val="false"/>
          <w:color w:val="000000"/>
          <w:sz w:val="28"/>
        </w:rPr>
        <w:t>
      Избирательный участок № 499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194, город Алматы, улица Алматинская,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бывшее село Кольсай Алматинской области, бывшее село Сулусай Алматинской области.</w:t>
      </w:r>
    </w:p>
    <w:p>
      <w:pPr>
        <w:spacing w:after="0"/>
        <w:ind w:left="0"/>
        <w:jc w:val="both"/>
      </w:pPr>
      <w:r>
        <w:rPr>
          <w:rFonts w:ascii="Times New Roman"/>
          <w:b w:val="false"/>
          <w:i w:val="false"/>
          <w:color w:val="000000"/>
          <w:sz w:val="28"/>
        </w:rPr>
        <w:t>
      Избирательный участок № 537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(Казречка) по Восточной объездной дороге на юго – запад (юго – восточная сторона) до западной границы микрорайона Кок – Тобе; по западной границе микрорайона Кок – Тобе на юг (восточная сторона) до южной границы жилого массива Юбилейный; по южной границе жилого массива Юбилейный (северная сторона) до границы города; по границе города на север (западная сторона) до створа смотровой площадки Кок – Тобе; от линии створа смотровой площадки Кок – Тобе на запад (южная сторона) до дома № 85А по улице Сахариева, далее от дома № 85А по улице Сахариева на юг (восточная сторона) вдоль западного склона горы Кок – Тобе до русла реки Жарбулак (Казречка); по руслу реки Жарбулак (Казречка) на северо – запад (юго – западная сторона) до Восточной объездной дороги.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