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590c0c" w14:textId="0590c0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порядка и условий классификации автомобильных дорог общего пользования областного и районного значения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Северо-Казахстанской области от 10 февраля 2015 года № 42. Зарегистрировано Департаментом юстиции Северо-Казахстанской области 11 марта 2015 года № 3155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6-2)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1-1 статьи 13 Закона Республики Казахстан от 17 июля 2001 года "Об автомобильных дорогах" акимат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Порядок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и условия классификации автомобильных дорог общего пользования областного и районного значения.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</w:p>
          <w:bookmarkEnd w:id="1"/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Султанов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Утверждены постановлением акимата Северо-Казахстанской области от 10 февраля 2015 года № 42</w:t>
            </w:r>
          </w:p>
          <w:bookmarkEnd w:id="2"/>
        </w:tc>
      </w:tr>
    </w:tbl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Порядок и условия классификации автомобильных дорог общего пользования областного и районного значения</w:t>
      </w:r>
    </w:p>
    <w:bookmarkEnd w:id="3"/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Порядок и условия классификации автомобильных дорог общего пользования областного и районного значения (далее – Порядок) разработаны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17 июля 2001 года "Об автомобильных дорогах".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 настоящем Порядке используются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автомобильная дорога - комплекс инженерных сооружений, предназначенных для движения автомобилей, обеспечивающий непрерывное, безопасное движение автомобилей и других транспортных средств с установленными скоростями, нагрузками, габаритами, а также участки земель, предоставленные для размещения этого комплекса (земли транспорта), и воздушное пространство над ними в пределах установленного габарита;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уполномоченный государственный орган по автомобильным дорогам – государственный орган Республики Казахстан, осуществляющий управление государственными автомобильными дорогами общего пользования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5"/>
    <w:bookmarkStart w:name="z15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и условия классификации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Классификация автомобильных дорог общего пользования областного и районного значения осуществляется в соответствии с техническими регламентами в сфере автомобильных дорог в зависимости от геометрических параметров и расчетной интенсивности дорожного движения.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В течение двадцати дней со дня приемки в эксплуатацию в установленном законодательством Республики Казахстан порядке автомобильной дороги общего пользования областного и районного значения, областной исполнительный орган в сфере автомобильных дорог и дорожной деятельности направляет на согласование в уполномоченный государственный орган по автомобильным дорогам материалы о включении автомобильной дороги в перечень автомобильных дорог общего пользования областного и районного значения.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Направляемые материалы содержат: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документы, подтверждающие приемку автомобильной дороги в эксплуатацию в порядке, установленном законодательством Республики Казахстан: в форме акта государственной приемочной комиссии о приемке построенного объекта в эксплуатацию, в порядке установленном законодательством о архитектурно-строительном контроле или акта приема-передачи имущества, согласно законодательства о государственной регистрации прав на недвижимое имущество;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наименование и индексе автомобильной дороги;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перечень автомобильных дорог общего пользования областного и районного значения, утвержденный в соответствии с законодательством Республики Казахстан местным исполнительным органом.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Уполномоченный государственный орган по автомобильным дорогам рассматривает представленные документы в течение двадцати дней и направляет в областной исполнительный орган в сфере автомобильных дорог и дорожной деятельности письменное согласование для последующего включения автомобильной дороги в перечень автомобильных дорог общего пользования областного и районного значения.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случае представления материалов на согласование областным исполнительным органом в сфере автомобильных дорог и дорожной деятельности на включение автомобильной дороги в перечень автомобильных дорог общего пользования областного и районного значения с неполными сведениями и/или без документов, предусмотренных пунктом 5 Порядка, в течение двадцати дней материалы возвращаются для устранения всех недостатков.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Отношения, не урегулированные настоящим Порядком, разрешаются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