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498f" w14:textId="aef4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 организациях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февраля 2015 года № 59. Зарегистрировано Департаментом юстиции Северо-Казахстанской области 17 марта 2015 года № 3164. Утратило силу постановлением акимата Северо-Казахстанской области от 21 ноября 2022 года № 262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24-6)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в организациях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Северо-Казахстанской области от 16 февраля 2015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</w:t>
      </w:r>
      <w:r>
        <w:rPr>
          <w:rFonts w:ascii="Times New Roman"/>
          <w:b/>
          <w:i w:val="false"/>
          <w:color w:val="000000"/>
        </w:rPr>
        <w:t xml:space="preserve"> деятельности психологической службы в организациях среднего образования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bookmarkStart w:name="z11" w:id="2"/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деятельность психологической службы в организациях среднего образования (далее - Психологическая служба).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Деятельность Психологической службы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Совета Республики Казахстан от 8 июня 1994 года "О ратификации Конвенции о правах ребенка", а также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Психологическая служба является структурным подразделением организации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Структура Психологической службы определяется типом, видом и потребностями организации образования, и количеством штатных единиц педагогов-психологов.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Документация Психологической службы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правила организации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календарный план работы Психологической службы, утвержденный руководителем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программы психологической диагностики (далее - психодиагностики), психологических тренингов, развивающей и коррекционной работы, утверждаемые руководителем данной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методические разработки психологических занятий, тренингов и других форм психологической работы, утверждаемые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перечень и банк данных психодиагностических методик;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индивидуальные карты психологического развития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результаты психологического обследования, заключения и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журнал регистрации учета видов работ Психологической службы (психодиагностической, развивающей, коррекционной, просветительской, экспертной, методической работы, индивидуальных и групповых консультаций, запросов на психологические услуги), скрепленный печатью руководителя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аналитические отчеты о деятельности Психологической службы за установленные периоды (квартал, полугодие,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Итог работы Психологической службы за год включается в отчетную документацию организации образования, утверждаемый органами образования на местах.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Психологической службы в организациях среднего образования</w:t>
      </w:r>
    </w:p>
    <w:bookmarkEnd w:id="3"/>
    <w:p>
      <w:pPr>
        <w:spacing w:after="0"/>
        <w:ind w:left="0"/>
        <w:jc w:val="both"/>
      </w:pPr>
      <w:bookmarkStart w:name="z27" w:id="4"/>
      <w:r>
        <w:rPr>
          <w:rFonts w:ascii="Times New Roman"/>
          <w:b w:val="false"/>
          <w:i w:val="false"/>
          <w:color w:val="000000"/>
          <w:sz w:val="28"/>
        </w:rPr>
        <w:t>
      7. Цель Психологической службы - 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Задачи Психологической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содействие личностному и интеллектуальному развитию обучающихся, формирование способности к самовоспитанию и саморазвитию;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оказание психологической помощи обучающимся в их успешной социализации в условиях быстро развивающегося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способствовать индивидуализации подхода к каждому обучающемуся на основе психолого-педагогического изучения его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проведение психологической диагностики и развитие творческого потенциала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психокоррекционной работы по решению психологических трудностей и проблем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оказание консультативной помощи родителям и педагогам в решении психологических проблем и в выборе оптимальных методов учебно-воспитательной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повышение психолого-педагогической компетентности участников образовательного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Психологическая служба осуществляет свою деятельность в психодиагностическом, консультативном, просветительско-профилактическом, коррекционно-развивающем и социально-диспетчерском направлениях.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Психодиагностическое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психологическую диагностику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комплексное психологическое обследование обучающихся с целью их адаптации, развития и социализации;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психологическую диагностику способностей, интересов и склонностей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подготовку заключений и рекомендаций по итогам психологической диагностики.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Консультативное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консультирование обучающихся, родителей и педагогов по их запросам;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индивидуальное и групповое консультирование обучающихся, родителей и педагогов по проблемам личностного, профессионального самоопределения и взаимоотношений с окружающими;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оказание психологической помощи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организацию посреднической работы в разрешении межличностных и межгрупповых конфликтов.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Просветительско-профилактическое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содействие профессиональному росту, самоопределению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психологическую профилактику асоциального поведения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социально-психологическое сопровождение аттестации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содействие работе методических объединений, педагогического совета и медико-психолого-педагогических консилиумов.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Коррекционно-развивающее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проведение тренингов личностного роста;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организацию психокоррекционных и развивающих занятий по гармонизации личностного, интеллектуального, эмоционально-волевого, творческого развития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коррекцию конфликтных межличностных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Социально-диспетчерское направление включает: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взаимодействия со специалистами-смежниками (врачами, дефектологами, логопедами, тифлопедагогами и другими) по решению проблем, выходящих за рамки функциональных обязанностей, профессиональной компетенции педагога-психолога и требующего участия широкого круга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взаимодействия со специалистами-смежниками и с заинтересованными органами по оказанию помощи в экстренных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Психологическая служба функционирует на базе кабинета педагога-психолога, размещаемого в отдельном помещении и обеспеченного необходимыми условиями для проведения комплекса диагностических, развивающих, коррекционных и профилактических видов работ с обучающимися и педагогическими работниками в индивидуальном или групповом формате.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Деятельность Психологической службы организуется руководителем организации образования, координируется районными (города Петропавловска) отделами и областным управлением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Работа Психологической службы осуществляется в тесном взаимодействии с педагогическими и медицинскими работниками, в том числе системы здравоохранения, органами опеки и попечительства, родительской общественностью.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Психологическая служба взаимодействует с методическим объединением педагогов-психологов, психологическими центрами, кафедрами и ассоциациями практических психологов и методическими кабинетами отделов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В своей деятельности педагог-психолог: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руководствуется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принимает решение в рамках своей профессиональной компетенции и квалификационных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должен знать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психодиагностику, психологическое консультирование и новейшие достижения психологической науки в области социальной, практической и возрастной психологии;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применяет научно-обоснованные методики диагностической, развивающей, социально-психологической, психокоррекционной и консультативно-профилактической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применяет методы активного обучения, социально-психологического тренинга общения, современные методы индивидуальной и групповой консультации, диагностики и коррекции нормального развития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планирует психологическую диагностику индивидуально-психологических особенностей обучающихся на протяжении всего периода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выявляет нарушения в становлении и развитии личности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оказывает психологическую помощь и поддержку обучающимся, педагогам, родителям в решении личностных, профессиональных и других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психологическую помощь и поддержку педагогам обучающимся, находящимся в состоянии стресса, конфликта, сильного эмоционального переживания;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предупреждает асоциальные действия обучающихся и осуществляет их своевременную коррекцию;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повышает свою профессиональную компетентность и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препятствует проведению в организации образования психодиагностической, психокоррекционной работы лицами, не обладающими соответствующей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составляет психолого-педагогические заключения по материалам исследовательских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участвует в планировании и разработке развивающих и коррекционных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формирует психологическую культуру обучающихся, воспитанников, педагогических работников и родителей (лиц, их заменяющих);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выбирает формы и методы психодиагностической, консультативной, просветительско-профилактической, коррекционно-развивающей и социально-диспетчерской работы с детьми, учащимися, родителями и педагогами;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знакомится с документацией по организации учебно-воспитательного процесса, личными делами обучающихся и педагогов;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участвует в обсуждениях создания коррекционных и развивающих программ, новых методик психологической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поддерживает связь с кафедрами психологии вузов и ассоциациями практических психологов;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выходит с предложениями в органы образования по вопросам улучшения работы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принимает участие в работе педагогического и методического Совета, предметных кафедр и медико-психолого-педагогического консилиума.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Педагог-психолог организации образования должен иметь высшее образование по соответствующей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Северо-Казахстанской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Педагог-психолог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 и заключений, конфиденциальность психологической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ведение и сохранность учетно-отчетной документации Психологической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соблюдение профессиональной психологической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сохранность материально-технических средств, вверенных ему для работы Психологической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Педагог-психолог по административной линии подчиняется руководителю организации образования, по профессиональной линии - специалистам, курирующим деятельность Психологической службы в районных (города Петропавловска) отделах и областном управлении образования.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End w:id="5"/>
    <w:bookmarkStart w:name="z9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Деятельность Психологической службы обеспечивает руководитель организации образования.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