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6ed2" w14:textId="fa46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22 января 2013 года № 12/3 "Об определении перечня социально значимых сообщений по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19 марта 2015 года N 33/4. Зарегистрировано Департаментом юстиции Северо-Казахстанской области 23 апреля 2015 года N 3227. Утратило силу решением Северо-Казахстанского областного маслихата от 29 августа 2018 года № 24/5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29.08.2018 </w:t>
      </w:r>
      <w:r>
        <w:rPr>
          <w:rFonts w:ascii="Times New Roman"/>
          <w:b w:val="false"/>
          <w:i w:val="false"/>
          <w:color w:val="ff0000"/>
          <w:sz w:val="28"/>
        </w:rPr>
        <w:t>№ 24/5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4 июля 2003 года "Об автомобильном транспорте", в целях обеспечения доступного уровня тарифов и возможности свободного передвижения населения по территории Северо-Казахстанской области,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22 января 2013 года № 12/3 "Об определении перечня социально значимых сообщений по Северо-Казахстанской области" (зарегистрировано в Реестре государственной регистрации нормативных правовых актов 22 февраля 2013 года под № 2191, опубликовано 28 февраля 2013 года в газете "Солтүстік Қазақстан", 28 февраля 2013 года в газете "Северный Казахстан"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ХХХІІІ сессии -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Северо-Казахстанского областного маслихата от 19 марта 2015 года № 33/4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Северо-Казахстанского областного маслихата от 22 января 2013 года № 12/3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по Северо-Казахстанской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10566"/>
      </w:tblGrid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  <w:bookmarkEnd w:id="5"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Новосветловка - Саумалколь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Акчок - Куспек - Нижний Бурлук - Саумалколь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- Лобаново - Саумалколь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- Шалкар - Лобаново - Саумалколь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Орлиногорский лесхоз - Саумалколь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- Даукара - Сырымбет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Саумалколь - Арыкбалык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Всеволодовка - Саумалколь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Аксеновка - Саумалкөл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Саумалколь - Шалкар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 Бурлук - Саумалколь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Саумалколь: сообщение 1 "Панфилова-ПСП - Горем" 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Саумалколь: сообщение 2 "ПСП-Садовое-ГРП-Конечная"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  <w:bookmarkEnd w:id="19"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поляны - Борки - Смирново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Сенное - Южное - Степное - Смирново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Смирново: сообщение "Автостанция - средняя школа № 3 - железнодорожный вокзал - средняя школа № 2 - детский сад - центральная районная больница - автостанция"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Дайындык - Смирново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Барыкуль - Смирново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Кучковка - Киялы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  <w:bookmarkEnd w:id="26"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Аксары - Талшик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Горьковский - Талшик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Киевское - Талшик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 - Талшик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 - Талшик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 - Талшик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Кзылтуское - Талшик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Ульгули - Талшик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5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Тугуржап - Талшик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  <w:bookmarkEnd w:id="36"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7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Чернозубовка - Новоишимское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8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Буденное - Новоишимское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9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Мукур - Новоишимское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0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Беспаловка - Новоишимское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1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Раисовка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2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Разгульное - Новоишимское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3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Дружба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4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Узунколь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5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Червонное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6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Привольное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7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Пески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8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Новоишимка: сообщение "Противотуберкулезный диспансер-Ж.д. вокзал"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9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Кырымбет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  <w:bookmarkEnd w:id="50"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1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Жекекол - Явленка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2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- Талапкер - Поляковка - Явленка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3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 - Гурьяновка - Явленка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4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 - Жаналык - Орталык - Явленка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5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Явленка: сообщение "Автостанция - Церковь - улица Ершова - улица Мусрепова - интернат - "Камила" - средняя школа № 3"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6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- Явленка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  <w:bookmarkEnd w:id="57"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8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Пресноредуть - Пресновка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9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Баумана - Пресновка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0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Пресновка: сообщение 1 "улица Батырева - улица Муканова - профессиональная техническая школа - улица Шухова - улица Жырау"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1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Пресновка: сообщение 2 "улица Батырева - улица Муканова - средняя школа № 1 - улица Интернациональная - детский сад "Айнагуль" - центральная районная больница - Тубдиспансер"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2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- Пресновка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3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- Б. Изтолина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4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- Железное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5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- Троицкое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6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- Уткино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7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- Буденое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8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- Мирное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  <w:bookmarkEnd w:id="69"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0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Шаховское - Бесколь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1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- Петропавловск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72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- Петропавловск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3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- Бесколь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4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Бесколь - Байтерек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5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 - Бесколь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6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Белое - Бесколь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7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Красноперовка - Бесколь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8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Кривозерка - Бесколь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9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 - Бесколь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  <w:bookmarkEnd w:id="80"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81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Гаврино - Зарослое - Булаево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82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 - Советское - Булаево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83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Новотроицкое - Загоскот - Булаево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4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Конюхово - Октябрьское - Булаево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5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Каракога - Лебяжка - Чистовское - Пролетарка - Булаево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6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Хлеборобное - Полтавка - Булаево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7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Возвышенка - Возвышенка - Булаево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8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 - Золотая Нива - Петропавловск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89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- Конюхово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90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- Возвышенка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91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- Полтавка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2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- Возвышенка - Булаево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3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Советское - Булаево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4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Карагандинское - Булаево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5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 - Карагога - Булаево - Возвышенка - Булаево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6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Полудино - Байтерек - Булаево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  <w:bookmarkEnd w:id="97"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8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Беловка - Мамлютка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9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Сливное - Шучье - Мамлютка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00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Орел - Мамлютка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01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- Мамлютка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02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Мамлютка: сообщение ул.Энергетиков - ЦРБ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  <w:bookmarkEnd w:id="103"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4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- Тайынша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5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Димитровка - Тайынша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6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Нагорное - Тайынша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7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- Чкалово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8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Котовское - Тайынша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9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- Тайынша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10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 - Тайынша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11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 - Тайынша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12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 - Тайынша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13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 - Чкалово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4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 - Тайынша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5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 - Терновка - Заречное - Тайынша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6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- Нагорное - Бахмут - Чермошнянка - Тайынша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7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Комсомолец - Рощинское - Келлеровка - Тайынша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8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Ильичевка - Чкалово - Краснокиевка - Донецкое - Тайынша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  <w:bookmarkEnd w:id="119"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20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- Тимирязево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21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Ленинское - Тимирязево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22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 - Тимирязево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23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Хмельницкое - Тимирязево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24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 - Тимирязево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25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Ынтымак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6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Ишимское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7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Белоградовка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8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Дзержинское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9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Целинный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30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Рассвет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31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Аксу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32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Северное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33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Нарынгуль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34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Комсомольское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35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Приозерское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6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Ракитное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  <w:bookmarkEnd w:id="137"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8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Кишкенеколь: сообщение "Дорожно - эксплутационный участок - средняя школа № 1"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9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 - Каратерек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40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 - Кобенсай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41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 - Тельжан - Коктерек - Кайрат - Каратал - Береке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42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 - Аккудук - Золотая Нива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43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 - Акбулак - Карашилик - Молодая гвардия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  <w:bookmarkEnd w:id="144"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45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Повозочное - Жанажол - Сергеевка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46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Жанасу - Кривощеково - Сергеевка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47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Куприяновка - Крещенка - Белоградовка - Сергеевка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48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Сухарабовка - Сергеевка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49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Сергеевка: сообщение "Автостанция - Акан Барак - центральная районная больница - автостанция"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50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- Афанасьевка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51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Акан-Барак - Каратал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52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- Балуан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53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- Новопокровка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  <w:bookmarkEnd w:id="154"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55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"19 микрорайон - садовое общество "Ракета"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56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"Вокзал - садовое общество "Гудок"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57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"Вокзал - садовое общество "Ракета"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58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"Городская баня № 3 - садовое общество "Дачи Белое"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59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"Городская баня № 3 - садовое общество "Речпорт"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60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"Кинотеатр Казахстан - садовое общество "Тихая роща"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61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"Вокзал - садовое общество "Затон"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62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"Вокзал - садовое общество "131 км"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63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"Городская баня - садовое общество "Кишкебиш"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64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 микрорайон - садовое общество "Гудок"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65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"улица Исмаилова - садовое общество "Дачи ТЭЦ-2"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66"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"Торговый дом "Пирамида" - садовое общество "Звездочка"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