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594c" w14:textId="6915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сжиженного нефтяного газа в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апреля 2015 года № 127. Зарегистрировано Департаментом юстиции Северо-Казахстанской области 20 мая 2015 года № 3256. Утратило силу постановлением акимата Северо-Казахстанской области от 2 марта 2020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7 Закона Республики Казахстан от 09 января 2012 года "О газе и газоснабжении", Правилами расчета и утверждения норм потребления товарного и сжиженного нефтяного газа,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09 июля 2012 года № 927 "Об утвеждении Правил расчета и утверждения норм потребления товарного и сжиженного нефтяного газа",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потребления сжиженного нефтяного газа в Северо-Казахстанской области в размере 6,9205 килограмма на одного человека в месяц, при отсутствии приборов учета газа.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01 июня 2015 года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