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deb7" w14:textId="8b2d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под урожай 2015 года семян первой репродукции и гибридов первого поколения по зонам и в разрезе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8 июня 2015 года № 196. Зарегистрировано Департаментом юстиции Северо-Казахстанской области 16 июня 2015 года № 3276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утверждҰнных приказом Министра сельского хозяйства Республики Казахстан от 12 декабря 2014 года № 4-2/664 "Об утверждении Правил субсидирования развития семеноводства",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минимальные нормы приобретения (использования) под урожай 2015 года семян первой репродукции и гибридов первого поколения по зонам и в разрезе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Северо-Казахстанской области от 08 июня 2015 года № 196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под урожай 2015 года семян первой репродукции и гибридов первого поколения по зонам и в разрезе культур: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лесостепной зоне: Кызылжарский район (Налобинский, Виноградовский, Долматовский, Вагулинский, Лесной, БерҰзовский, Бугровский, Светлопольский, Рощинский и Якорьский сельские округа), Мамлютский район, (Беловский, Краснознаменский, Пригородный сельские округа), район Магжана Жумабаева (Фурмановский, Гавринский, Конюховский, Октябрьский, Пролетарский, Каракогинский, Лебяжинский сельские округа)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3737"/>
        <w:gridCol w:w="7004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приобретения (использования) семян первой репродукции и гибридов первого поколения на 1 гектар, килограмм*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(позднеспелые, среднепоздние и среднеспелые гибриды первого поколения)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(раннеспелые гибриды первого поколения)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Подсолнечник: семена первого поколения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Подсолнечник: гибриды первого поколения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Горчица, прочие 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при расчете нормы учтен страховой фонд (30%);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 с учетом того, что минимальный период выращивания многолетних злаковых трав – 10 лет, многолетних бобовых трав – 5 лет, требуется ежегодное сортообновление в размере 1/10 части (10%) для многолетних злаковых трав и 1/5 части (20%) для многолетних бобовых трав.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степной зоне: Айыртауский, Акжарский, Аккайынский, Есильский, Жамбылский районы, район Магжана Жумабаева (все остальные округа не вошедшие в лесостепную зону), Кызылжарский район (все остальные округа не вошедшие в лесостепную зону), Мамлютский район (все остальные округа не вошедшие в лесостепную зону), район имени Габита Мусрепова, Тайыншинский, Тимирязевский, Уалихановский район (все остальные округа не вошедшие в сухостепную зону), район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3737"/>
        <w:gridCol w:w="7004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приобретения (использования) семян первой репродукции и гибридов первого поколения на 1 гектар, килограмм*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(позднеспелые, среднепоздние и среднеспелые гибриды первого поколения)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(раннеспелые гибриды первого поколения)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Подсолнечник: семена первого поколения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Подсолнечник: гибриды первого поколения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Горчица, прочие 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при расчете нормы учтен страховой фонд (30%);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 с учетом того, что минимальный период выращивания многолетних злаковых трав – 10 лет, многолетних бобовых трав – 5 лет, требуется ежегодное сортообновление в размере 1/10 части (10%) для многолетних злаковых трав и 1/5 части (20%) для многолетних бобовых трав.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сухостепной зоне: узкая полоса юга Уалихановского района (Кайратский и Кулыкольский сельские округа)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3737"/>
        <w:gridCol w:w="7004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приобретения (использования) семян первой репродукции и гибридов первого поколения на 1 гектар, килограмм*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(позднеспелые, среднепоздние и среднеспелые гибриды первого поколения)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(раннеспелые гибриды первого поколения)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Подсолнечник: семена первого поколения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Подсолнечник: гибриды первого поколения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Горчица, прочие 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при расчете нормы учтен страховой фонд (30%);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 с учетом того, что минимальный период выращивания многолетних злаковых трав – 10 лет, многолетних бобовых трав – 5 лет, требуется ежегодное сортообновление в размере 1/10 части (10%) для многолетних злаковых трав и 1/5 части (20%) для многолетних бобовых трав.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