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f489" w14:textId="2c0f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25 марта 2011 года № 76 "Об утверждении перечня участков недр, содержащих общераспространенные полезные ископаемые, подлежащих выставлению на конкурс"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мая 2015 года № 163. Зарегистрировано Департаментом юстиции Северо-Казахстанской области 25 июня 2015 года № 3286. Утратило силу постановлением акимата Северо-Казахстанской области от 29 июля 2016 года N 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29.07.2016 </w:t>
      </w:r>
      <w:r>
        <w:rPr>
          <w:rFonts w:ascii="Times New Roman"/>
          <w:b w:val="false"/>
          <w:i w:val="false"/>
          <w:color w:val="ff0000"/>
          <w:sz w:val="28"/>
        </w:rPr>
        <w:t>N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участков недр, содержащих общераспространенные полезные ископаемые, подлежащих выставлению на конкурс" от 25 марта 2011 года № 76 (зарегистрировано в Реестре государственной регистрации нормативных правовых актов под № 1775, опубликовано 22 апреля 2011 года в газете "Северный Казахстан")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содержащих общераспространенные полезные ископаемые, подлежащих выставлению на конкурс,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19 мая 2015 года №163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25 марта 2011 года № 76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недр, содержащих общераспространенные полезные ископаемые подлежащих выставлению на конкурс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892"/>
        <w:gridCol w:w="1872"/>
        <w:gridCol w:w="457"/>
        <w:gridCol w:w="3592"/>
        <w:gridCol w:w="3592"/>
        <w:gridCol w:w="786"/>
      </w:tblGrid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полезного ископаемого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месторождения, участка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операций по недрополь 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широта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Восточная долгота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Алаботинское (часть)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53039'25,6''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70046'37,6''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Гравийно-песчаная смесь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Бирликское (часть)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Золоторунное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Кзылтусское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(диорит)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Конырсуйское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52020'40''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66040'27''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Гравийно-песчаная смесь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53052'30''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54057'59''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68053'11''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Известняк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Марьевское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Старосухотинское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Формовочный песок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Заветы Ильича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Комаровское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Комаровское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53019'37''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67048'55''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Аиртауское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Нижне-Бурлукское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Кузбасское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Менжинское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Горьковское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лет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Николаевское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поляны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Ленина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54009,5'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Ильича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54008'20''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70032'40''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 Коммуны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звезда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Кзылтуское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Бокбасарское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 Западное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Ставропольское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Ломоносовское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Жембаракское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Чернозубовское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Парижская Коммуна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53º52’43,9"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67º27’04,3"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Строительный 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54º34’56.48"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54º35’01.85"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54º35’23.03"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54º35’25.08"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54º34’41.43"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54º34’52.02"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68˚45’19.04"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68˚45’28.56"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68˚45’50.56"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68˚46’31.69"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68º46’00.68"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68º45’18.54"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Изверженные породы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53º30’45.67"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70º31’16.97"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Изверженные породы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 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53º25’59.25"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53º25’59.29"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53º25’36.19"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53º25’35.87"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70º22’59.19"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70º24’01.19"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70º24’01.58"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70º22’59.14"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Глина и глинистые породы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54˚48’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54˚48’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54˚48’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69˚12’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69˚13’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69˚13’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69˚13’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54º58’29,9"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54º59’12,7"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54º58’35,0"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54º59’18,6"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54º59’09,4"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69º07’32,7"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69º08’07,2"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69º07’21,6"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69º07’46,2"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69º07’51,0"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 песок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(Блок С1-I)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53º42’22,9"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53º42’35,4"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53º42’22,7"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69º38’38,8"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69º39’17,5"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69º39’21,8"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 песок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(Блок С1-II)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53º41’56,8"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53º41’50,6"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53º41’44,2"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53º41’44,2"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53º41’50,6"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69º39’47,3"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69º40’08,2"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69º40’07,1"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69º39’42,1"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69º39’47,5"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53º33’34,80"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53º33’43,40"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53º33’55,30"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53º33’47,50"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53º33’33,05"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71º34’51,70"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71º34’49,30"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71º34’58,50"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71º35’20,50"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71º35’09,67"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 песок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54º15’15,6"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68º21’53,9"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 песок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54º03’34,1"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54º03’41,3"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54º03’43,6"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53º03’46,1"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54º03’27,2"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54º03’07,8"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69º10’01,3"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69º10’26,6"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69º10’56,6"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69º11’22,7"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69º11’47,5"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69º11’21,9"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