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3f1e" w14:textId="f213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гербицидов и норм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июня 2015 года № 207. Зарегистрировано Департаментом юстиции Северо-Казахстанской области 3 июля 2015 года № 3296. Утратило силу постановлением акимата Северо-Казахстанской области от 18 августа 2015 года № 307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18.08.2015 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утверждҰнных постановлением Правительства Республики Казахстан от 29 мая 2014 года № 573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субсидируемых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15 июня 2015 года № 207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120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РЕСТРИКТ, водно-диспергируемые гранулы (тифенсульфурон-метил, 545 г/кг + метсульфурон-метила, 164 г/кг) Дюпон Интернэшнл Оперейшнз Сарл.,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ГРЕЙН, концентрат эмульсии (2,4 Д кислоты в виде 2-этилгексилового эфира, 720 г/л, Шаньдунь Чжунши Пестициды Ко,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 100 г/л Цзянсу Агрокем Лаборатори Ко., Лтд, (Китай)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 Цзянсу Агрокем Лаборатори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ТРЕЛ 300, водный раствор (клопиралид, 300 г/л)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ФЕНОКС СУПЕР, концентрат эмульсии (фенаксопроп-п-этил, 100 г/л+фенклоразол-этил (антидот) 27 г/л Шанхай МИО Кемикал Ко.,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ФАРАОН ФОРТЕ, водный раствор (глифосат 450 г/л, Шанхай МИО Кемикал Ко., Лтд, Китай) Шанхай МИО Кемикал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ДЕЗОРМОН, 72% водный концентрат (диметиламинная соль 2.4-Д) Нуфарм, Австрия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 Нуфарм,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+флорасулам, 150 г/кг)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 Сингента,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 31,5 г/л+йодосульфурон-метил-натрия, 1,0 г/л+тиенкарбазон-метил, 10 г/л+ципросульфид (антидот), 15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ТИТУС, 25% сухая текучая суспензия (римсульфурон, 250 г/кг) Дюпон Интернэшнл Оперейшнз Сарл.,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 БАСФ Агрокемикал Продактс Б.В., Пуэрто 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 Кемтура Еуроп Лтд., 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 (Синтезия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концентрат эмульсии (2-этилгексиловый эфир 2,4 – Д кислоты Ипрохем Ко., Лтд, Китай)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(феноксапроп-п-этил, 100 г/л + мефенпир-ди-этил, (антидот), 27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2-этилгексилового эфира, 850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мефенпир-диэтил, (антидот) 250 г/кг)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г/кг, Лейтон Агрио Лтд., Китай) Лейтон Агрио Лтд., Венгрия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соль, Лейтон Агрио Лтд., Китай) Лейтон Агрио Лтд.,Венгрия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 , Волгоградский ОАО Химпром, Россия+флорасулам,7,4 г/л, Дау АгроСаенсес С.Р.Л., Италия)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г/л, Юнайтед Фосфорус Лимитед, Великобритания)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г/л МЦПА кислоты в виде диметиламинной, калиевой и натриевой солей, Химическое предприятие Органика-Сажина,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ГОРГОН, воднорастворимый концентрат (пиклорама 150 г/л, Лиер Кемикал Индастри Компании Лимитед, Китай+ 350 г/л, МЦПА ,Аксима "Агрикалче 2000) ЗАО Фирма Август,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г/л, Рокита Агро СА, Польша)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 480 г/л, Цзянсу Институт оф Экомонес Ко.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 270 л/га)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г/л+клоквинтосет-мексил, (антидот) 20г/л, Цзянсу Институт оф Экомонес Ко., Лтд,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ТОП, микрокапсулированная эмульсия (феноксапроп-П-этил, 90 г/л + клодинафоп-пропаргил, 60 г/л + клоквинтосет-мексил, 40 г/л, Цзянсу Институт оф Экомонес Ко., Лтд, Китай) ЗАО Фирма Август,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г/кг, Цзянсу Институт оф Экомонес Ко., Лтд,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г/кг, Цзянсу Институт оф Экомонес Ко., Лтд., Китай)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г/кг, Стоктон Кемикал Корпорейшн, США)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г/л, Стрэнд Групп Холдингс Лтд.,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(126 г/л этофумезата+63 г/л фенмедифама+21 г/л десмидифама, Шанхай МИО Кемикал Ко.,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масляный концентрат эмульсии (хизалофоп-п-этил, 60 г/л, Шанхай Сайфхем Интернешнл Трейд Ко., Лтд, Китай)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г/кг, (Стрэнд групп Холдингс Лтд, ЮАР)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г/л, Чайна коммуникейшн Импорт Эспорт Корпорейшн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(метсульфурон-метил, 600 г/кг, Чайна коммуникейшн Импорт Эспорт Корпорейшн Китай)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гранулы(трибенурон-метил, 750 г/кг)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564 г/л + метсульфурон-метил, 600 г/кг, Чайна коммуникейшн Импорт Экспорт Корпорейшн,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г/кг, Коммуникей-шен Импорт Экспорт Корпорейшн,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масляно-водная (феноксапроп-П-этил 69г/л+ нафталевый ангидрид (антидот) 125 г/л)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водный раствор, глифосата 360 г/л, Чайна коммуникейшн Импорт Эспорт Корпорейшн Китай,) ООО Форвард, Россия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концентрат эмульсии (2-этилгексиловый эфир клопиралида, 500 г/л, Чайна коммуникейшн Импорт Эспорт Корпорейшн Китай) ООО Форвард,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 ООО "Форвард",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г/кг+триасульфурон, 41 г/л) Сингента,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г/л),Сингента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г/л + клоксинтоцет-мексил, 20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г/л клодинафоп-пропаргил + 60 г/л клоквинтоцет-мексил) Сингента Кроп Протекшн АГ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г/л) Дау АгроСаенсес,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г/кг, Цзянсу Агрокем лаборатории Ко., Лтд, Китай)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ЛИБЕРТИ, 8% концентрат эмульсии (клодинафоп-пропаргил, 80 г/л + клоквинтоцет-мексил (антидот), 20 г/л Лейтон Агрио Лтд., Китай) Лейтон Агрио Лтд., Венгрия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 Монсанто,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водно-диспергируемые гранулы (метсульфурон-метил, 600 г/кг, Юнайтед Агри-Кемикал Компании ГмбХ, Швейцария) Юнайтед Агри-Кемикал Компании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60г/л) НАБ Интернешнл Агро-Кемикалс Ко.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 Чина Кроп Кэмикал Протекшин Компании Лимитед,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г/л, Цянгжоу Уинтафон Кемикал Ко., Лтд, Китай) Моер Кемсайенс Ко,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г/л+клоквинтоцет-мексил, 40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г/л+клоквинтоцет-мексил, 50г/л,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водно-диспергируемые гранулы (трибенурон-метил, 750 г/кг,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 БАСФ Агрокемикал Продактс Б.В., Голландия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г/кг, Вилловоод Лтд, Китай) Вилловоод Лтд.,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эмульсии (феноксапроп-п-этил, 90 г/л, (Лейтон Агрио Лтд.,Китай)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 БАСФ Агро Б.В.,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г/л+имазапир, 15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г/л) БАСФ Агрокемикал Продактс Б.В., 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ТУРБО, концентрат эмульсии (феноксапроп-п-этил, 120 г/л+клоквинтоцет-мексил (антидот), 23 г/л) Кеминова,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 Ариста ЛайфСайенс САС,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 Сингента, Щвейцария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 Дау АгроСаенс,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КАНЦЛЕР, водно-диспергируемые гранулы. (метсульфурон-метил 600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МОСКИТ, водно-диспергируемые гранулы. (трибенурон-метил, 750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СКАУТ, эмульсия масляно-водная (феноксапроп-п-этил 140 г/л+клодинафоп-пропаргил 90г/л, Синтезия КемиГмбХ Германия) Синтезия КемиГмбХ,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 Ариста Лайф Сайенс С.А.С., Франция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г/л, Лейтон Агрио Лтд, Китай) Лейтон Агрио Лтд,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 ДВА-Агро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МЕГА, водно-диспергируемые гранулы (трибенурон-метил, 500 г/кг + тифенсульфурон-метил, 250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концентрат эмульсии (феноксапроп-П-этила 64 г/л+ йодосульфурон-метил-натрия 8 г/л+мефенпир-диэтила (антидот), 24 г/л) Байер Кроп 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 ДВА Агро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 концентрат эмульсии (оксифлуорфен, 240 г/л)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(метсульфурон-метила 300г/кг + трибенурон-метила 450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 750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ГРЕЙН ЭКСТРА 2,4Д, водный раствор (димитиламинная соль 2,4Д, 720 г/л) Цзянсу Агрокем Лаборатори Ко., Лтд,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 750 г/кг) Шанхай МИО Кемикал Ко.,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 100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 54% водный раствор (глифосат, 540 г/л) Шанхай МИО Кемикал Ко., Лтд.,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водная эмульсия (феноксапроп-п-этил 69+клоквинтоцет-мексил (антидот) 34,5) Кеминова А/С, 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водный раствор (калийная соль глифосата 450 г/л) Мосанто,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ПАССАТ, водный раствор (глифосата кислота в виде изопропиламиной соли, 360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. (феноксопроп-п-этил, 100 г/л+антидот клоквинтосетмексил 27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(трибенуронметил 750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ДИАМАКС,водный раствор (2,4-Д-кислота344 г/л+дикамба в виде диметиламиновой соли 120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(дикамба кислота в виде диметиламиновой соли, 480 г/л) ООО Агро Эксперт Груп,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ЭТАЛОН,водорастворимый концентрат (диметиламинная соль МЦПА, 750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водный раствор (диметиламинная соль 2,4-д 357 г/л+дикамба 124 г/л, Лейтон Агрио Лтд., Китай) Лейтон Агрио Лтд., 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г/л, Синтезия Кеми ГмбХ, Германия)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АКТИВО, водно-диспергируемые гранулы (трибенурон-метил 375 г/кг+тифенсульфурон-метил 375 г/кг) Синтезия Кеми ГмбХ, Германия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(метсульфурон-метил, 391 г/кг+трибенурон-метил, 261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сухая текучая суспензия. (тифенсульфурон-метил 750 г/кг) Синтезия Кеми 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(феноксапроп-п-этил, 120 г/л+мефенпир-диэтил 33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г/л) Сингента Кроп Протекшн АГ,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г/кг) Наньцзин Эссенс ФайнКемикал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 (азимсульфурон, 500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г/кг+тифенсульфурон-метил 125 г/кг)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водный раствор (глюфосинат аммония. 150 г/л) Байер КропСайенс АГ,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концентрат эмульсии (феноксапроп-П-этил 100 г/л + клоквинтоцет-мексил (антидот) 30 г/л)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водно-диспергируемые гранулы (глифосат, 770 г/кг) Наньцзин Эссенс Файн-Кемикал Со., Лтд, Китай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48%, концентрат эмульсии (кломазон, 480 г/л) МАК-ГмбХ,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г/л, Саймонс Б.В., Нидерланды)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 эмульсии (феноксапроп-п-этил (антидот), 50 г/л, Митцуи Кемикал Ко. Лтд., Япония) АгроБест Груп, Турция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суспензионный концентрат (прометрин, 500 г/л, Юнайтед Агри-Кемикал Компани ГмбХ, Швейцария) Юнайтед Агри-Кемикал Компани ГмбХ, Швейцария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концентрат эмульсии ((феноксапроп-п-этил, 140 г/л+клодинафоп-пропаргил, 90 г/л+клоквинтоцет-мексил, 60 г/л,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концентрат эмульсии (клетодим, 240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ФЛЕКС, водный раствор (диметиламинная соль 2,4Д, 720 г/л Юнайтед Агри-Кемикал Компани ГмбХ, Швейцария) Юнайтед Агри-Кемикал Компани ГмбХ,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(хлорсульфурон, 333, 75 г/кг + метсульфурон-метил, 333 г/кг) Дюпон Интернэшнл Оперешнз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 Дюпон Интернешнл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г/л + тифенсульфурон-метил, 150 г/л),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(70 г/л феноксапроп-П-этила+40 г/л антидота клоквинтосет-мексила),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г/л), 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СТИРАП, 45% водный раствор (глифосат, 450 г/л, Екар Кемикалс ЛТД., Китай), Истью YKC, Лтд Англия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(2,4- кислота в виде 2-этилгексилового эфира, 500 г/л), ГБУ РБ "НИТИГ АН РБ",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концентрат эмульсии (ацетохлор, 900 г/л, Гранд Харвест Интернациональ Деволопмент Лимитед, Китай) ООО Агро-Инновации,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соль, Екар Кемикалс Лтд., Китай), Иствью YKC,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водно-диспергируемые гранулы (метсульфурон-метил, 600 г/кг, Екар Кемикалс Лтд., Китай),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 100 г/л + фенклоразол-этил (антидот), 30 г/л, Екар Кемикалс Лтд., Китай),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г/л, РозиКемикал Ко., Лтд., Китай) Стоктон Кемикал Корпорейшн, 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г/л+клоквинтоцет-мексил (антидот), 20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г/л+циперметрин, 50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водорастворимый концентрат (тебуконазол 60 г/л) Тагрос, 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масляная дисперсия (хизалофоп-п-этила 50 г/л+имазамокса 38 г/л) ЗАО Щелково Агрохим,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г/л), Агро Бест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 Дюпон Интернэшнл Оперейшнз Сарл., Швейцария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 500 г\кг) Агро Бест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ЕССЕНСЕКОР 70%, водно-диспергируемые гранулы (метрибузин, 700 г/кг) Наньцызин Эссенс Файн-Кемикал Со., ЛТД 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 БАСФ СЕ, 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(римсульфурона, 500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(метрибузин,700 г/кг) ЗАО Фирма Август, Россия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 Д, 357 г/л + дикамба, 124 г/л, Екар Кемикал Лтд., Китай)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водный концентрат (имазетапир, 100 г/л,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водный раствор (глифосат, 360 г/л, Екар Кемикал Лтд., Китай) Иствью YKC, Лтд.,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смачивающийся порошок (метрибузин, 700 г/кг, Екар Кемикалс Лтд., Китай) Иствью YKC Лтд.,,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концентрат эмульсии (трифлуралин, 480 г/л, Екар Кемикалс Лтд., Китай) Иствью YKC Лтд, 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–Д), Шандонг Рейнбоу Кемикал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АВЕЦИД СУПЕР,12% концентрат эмульсии. (феноксапроп-п-этил, 120 г/л+фенклоразол-этил (антидот), 60г/л НАБ, Интерне-шнл Агро-Кемикалс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БУРАН, 36% водный раствор (глифосат, 360 г/л, Шандонг Рейнбоу Кемикал Ко. Лтд., Китай) ТОО Агрохимия,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г/л+мефенпир-диэтил (антидот), 27г/л, Байер КропСайенс АГ Германтя)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г/л, Нуфарм, Австрия)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концентрат эмульсии (2-этилгексиловый эфир 2,4 дихлорфеноксиуксусной кислоты, Нуфарм, Австрии)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2.4-Д, 357 г/л + дикамбы, 124 г/л, Сингента Кроп Протекшн АГ, Швейцария)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г/л, Сингента Кроп Протекшн АГ, Швейцария)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УРАГАН ФОРТЕ 500, водный раствор (глифосат в виде калийной соли, 500 г/л, Сингента Кроп Протекшн АГ, Швейцария)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ФЕНИЗАН, водный раствор (дикамба-360 г/л+хлорсульфурон-22,2 г/л Стрэнд Групп Холдингс Лтд., ЮАР,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(феноксапроп-п-этил, 140 г/л+(антидот), 35 г/л , Стрэнд Групп Холдингс Лтд., ЮАР,ЗАО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70,концентрат эмульсии (2,4-Д кислота в виде,2-этил-гексилового эфира, 850 г/л, Цянгжоу Уинтафон 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водно-диспергируемые гранулы (клопиралид, 750 г/кг, Анхуи Фенгле Агрокемикал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концентрат эмульсии (галоксифоп-Р-метил, 104 г/л Анхуи Фенгле Агрокемикал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СПРУТ ЭКСТРА, водный раствор (глифосат, 540 г/л, Жэйянг Шенгхуа Биок Кемикал Лтд.,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водный раствор (глифосат 360 г/л, Цянгсу Янгнон Кемикал Ко. Лтд., Китай, Моер Кемсайенс Ко. 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 ДАРА, 75% водно-диспергируемые гранулы (глифосат 747 г/кг, Шангдонг Чияучанг Кемикал Ко., Лтд.,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РЫСЬ СУПЕР, 10% концентрат эмульсии (феноксапроп-п-этил, 100 г/л+фенклоразол-п-этил (антидот), 50 г/л, Джезянг Хисун Кемикал Ко. Лтд., Китай, Моер Кемсайенс Ко.Лтд.,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ВУЛКАН, 60% водно-диспергируемые гранулы (метсульфурон-метил 600 г/кг, Дзиянгсу Тиенжонг Груп Ко.,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водный концентрат (имазетапир, 100 г/л), ( Шандонг Синда Кемикал Ко. Лтд., Китай, Моер Кемсайенс Ко. Лтд.,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кислоты, 950 г/л, Циндао ЦзиЯ Интернешнл Трейд Компани, Лтд., Китай, 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БАРГУЗИН, 70% водно-диспергируемые гранулы (метрибузин, 700 г/л, Дзиянгсу Сэвенконтинент Грин Кемикао Ко, Лтд, Китай, Моер Кемсайенс Ко, Китай) ТОО Казтрасткем,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(глифосат,540 г/л, Монсанто, США)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г/л,Чина Кроп Кэмикал Про-текшин Компании Лимитед,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г/л+клоквинтоцет-мексил, 50г/л,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г/кг, Чина Кроп Кэмикал Протекшин Компани Лимитед,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Стрэнд Групп Холдингс Лтд., ЮАР+клохинтоцет-мексил (антидот) 47 г/л, Жеянг Шенгхуа Биок Кемикал Ко. Лтд., Китай, ЗАО Щелково Агрохим,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г/л, Чина Кроп Кэмикал Протекшин Компани Лимитэд,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г/л, Синтезия Кеми ГмбХ,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г/л, Цянгжоу Уинтафон Кемикал Ко,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Д кислота в виде 2-этилгексилового эфира, 905 г/л)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 75%, сухая текучая суспензия (трибенурон-метил, 750 г/кг)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2-этилгексилового эфира, 410 г/л , Волгоградский ОАО Химпром, Россия+флорасулам,7,4 г/л, Дау АгроСаенсес С.Р.Л., Италия,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СТОП, 33% концентрат эмульсии (пендиметалин, 330 г/л)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 ТОО Астана 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ГРАМИ СУПЕР, концентрат эмульсии (феноксапроп-п-этил, 100 г/л + антидот, 27 г/л, Янгсу Флаг Кемикал индастри Ко., Лтд, Китай) ТОО Астана-Нан,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г/л, Цзянсу Институт оф Экомонес Ко., Лтд,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кислоты, Цзянсу Институт оф Экомонес Ко.,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г/л, Шандонг Куиаошанг Кемикал Ко, Лтд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г/л, Шангжоу Винтафоне Кемикал Ко., Лтд, Китай, Стоктон Кемикал Корпорейшн, США) ТОО КосАгроКоммерц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г/л,(Зейянг Инфанда Биокемикал Ко., Лтд, Китай, Стоктон Кемикал Корпорейшн, США) ТОО КосАгроКоммерц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(2-этилгексиловый эфир 2,4 Д кислоты, 300 г/л+флорасулам, 3,7 г/л, ЗАО Щелково Агрохим Россия) ТОО Щелково Агрохим,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г/кг, Наньцзин Эссенс ФайнКемикал Со., Лтд, Китай)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(хизалафоп-п-этил, 125 г/л, Цзянсу Институт оф Экомонес Ко.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концентрат эмульсии (метолахлор, 960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концентрат эмульсии (пендиметалин, 350 г/л, НАБ Интернейшнл Агро-Кемикалс Ко ЛТД, Китай)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г/л, Родинет Инвестментс Капитал С.А., Канада) ТОО Агрохимия,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г/л+клодинафоп-пропаргил 90г/л, Синтезия КемиГмбХ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эмульсия масляно-водная (клодинафоп-пропаргил 240 г/л + клоквинтоцет-мексил 60 г/л, Синтезия Кеми ГмбХ Германия) Синтезия КемиГмбХ Германия) ТОО Первая Агрохимическая Компания, ТОО ГроссОстТайм,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ХИЛЕР, масляный концентрат эмульсии (хизалофоп-п-тефурил 40 г/л, Шанхай Сайфхем Интернешнл Трейд Ко., Лтд,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ЛОРНЕТ, водный раствор (клопиралид 300 г/л, Лиер кемикал Индастри Ко., Лтд, Китай, ЗАО Щелково Агрохим, Россия) ТОО Щелково Агрохим,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г/л+клоквинтоцет-мексил (антидот), 40г/л, Цзянсу Институт оф Экомонес Ко., Лтд,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АВГУРОН ЭКСТРА, суспензионный концентрат (тидиазурон, 360 г/л + диурон, 180 г/л, Цзянсу Институт оф Экомонес Ко. Лтд., Китай, ЗАО Фирма Август, Россия) ТОО Астана-Нан,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15 июня 2015 года № 207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литр (килограмм) гербицидов, приобретенных у поставщиков гербицидов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8496"/>
        <w:gridCol w:w="239"/>
        <w:gridCol w:w="685"/>
        <w:gridCol w:w="1840"/>
      </w:tblGrid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удешевле-ния стоимости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Норма-тив субсидий на одну единицу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иностранного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АРАМО, 4,5% концентрат эмульсии (тепралоксидим, 45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смачивающийся порошок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 Д кислоты в виде 2-этилгексило-вого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(имазетамир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(фенаксопроп-п-этил, 100 г/л+фенклоразол-этил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концен-трат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воднорастворимый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водно-дисперги-руемые гранулы (аминопиралид, 300 г/кг +флорасулам,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дис-персия (форамсульфурон 31,5 г/л+ йодосульфурон-метил-натрия, 1 г/л+тиенкарбазон-метил, 10 г/л+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сус-пензия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 (тиаметурон-метил,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 375 г/л имазамокс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г/л+клохвинтоцет-мексил (антидот) 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эмуль-сии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масляно-водная,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Д-АРМОН-ЭФИР 72%, концен-трат эмульсии (2-этилгексиловый эфир 2,4 – 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водно-диспергируемые гранулы (метсульфурон-метил, 600 кг/г)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масляная дисперсия (пироксулам 45 г/л+клоквинтоцет-мексил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(фенокса- проп-п-этил, 100 г/л + мефенпир-ди-этил,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мефен-пир-диэтил,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кислоты в виде 2-этилгексиловый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водный раствор (2,4-Д 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воднорастворимый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ГОРГОН, воднорастворимый концентрат (350 г/л МЦПА кислоты и 150 г/л пиклорама)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 480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 270 л/га)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эмульсия масляно-водная (феноксапроп-П-этил, 100 г/л+клоквинтосет-мексил, (антидот) 20г/л)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(250 г/л метрибузина)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микрокап-сулированная эмульсия (126 г/л этофумезата+63 г/л фенмеди-фама+21 г/л десмидифама)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масляный концентрат эмульсии (хизалофоп-п-этил,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воднорастворимый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концентрат эмульсии (2-этилгексиловый эфир 2,4-Д кислоты,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водно-диспергируемые гранулы, метсульфурон-метил, (600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заводская бинарная упаковка (2-этилгексиловый эфир 2,4-Д кислоты, (564 г/л)+ 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заводская бинарная упаковка (2-этилгексиловый эфир 2,4-Д кислоты, 564 г/л + триасульфурон,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эмульсия масляно-вод-ная феноксапроп-П-этил (69г/л+ нафталевый ангидрид (антидот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РАП, водный раствор, (глифосата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ЭЛЬФ, концентрат эмульсии (2-этилгексиловый эфир клопиралида,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РОМУЛ, водно-диспергируемые гранулы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воднодиспергируемые гранулы (дикамба, 659 г/кг+триасульфурон,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эмуль-сии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, концентрат эмульсии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90,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 концентрат эмульсии (просульфокарб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гранулы,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10%, концентрат эмульсии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концентрат эмульсии (клодинафоп-пропаргил, 80 г/л + клоквинтоцет-мек-сил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водно-диспергируе-мые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эмульсия масляно-водная (феноксапроп-п-этил 140 г/л + клодинафоп-прапаргил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эмульсии. (феноксапроп-п-этил, 120 г/л+фенклоразол-этил (антидот), 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(2,4Д эфир)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концентрат эмульсии (феноксапроп-п-этил, 140 г/л+клоквиртоцет-мексил,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РЕСПЕКТ, водно-диспергируемые гранулы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концентрат эмуль-сии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ЕВРО-ЛАЙТНИНГ, 4,8% водорас-творимый концентрат (имазамокс, 33 г/л+имазапир, 15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раствор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ФОКСТРОТ ТУРБО, концентрат эмульсии (феноксапроп-п-этил, 120 г/л+клоквинтоцет-мексил (антидот), 23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ЭВЕРЕСТ, 70% водно-диспергируемые гранулы (флукарбазон,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РЭЙНБОУ 25 ОД, масляная дисперсия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 эмульсии (330 г/л пендиметалина)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(750 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СЕЛЕКТ, концентрат эмульсии (клетодим,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(галоксифоп-п-метил,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тифенсульфурон-метил,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концентрат эмульсии (феноксапроп-П-этила 64 г/л+ йодосульфурон-метил-натрия 8 г/л+мефенпир-диэтила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ФИНИТО 750,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водно-диспергируемые гранулы (300г/кг метсульфурон-метила+450г/кг трибенурон-метила)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водорастворимые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2,4Д водный раствор (димитиламинная соль 2,4Д 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10 % концентрат эмульсии (циклоксидим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ГОЛД, 54%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водная эмульсия (феноксапроп-п-этил 69+клоквинтоцет-мексил34,5)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МАКС ПЛЮС, в.р. (глифосат кислоты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ПАССАТ, водный раствор (глифосата кислота в виде изопропиламиной соли,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концентрат эмульсии (феноксопроп-п-этил 100 г/л+ан-тидот клоквинтосетмексил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сухая текучая суспензия (трибенуронметил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водный раствор (2,4-Д-кислота 344 г/л+дикамба в виде диметиламиновой соли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водный раствор (дикамба кислота в виде диметиламиновой соли,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водорастворимый концентрат (диметиламинная соль МЦПА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водный раствор (диметиламинная соль 2,4-д 357 г/л+дикамба 124г/л)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водно-диспергируемые гранулы (трибенурон-метил 375 г/кг+тифенсульфурон-метил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водно-диспергируемые гранулы (трибенурон-метил 261 г/кг+тифенсульфурон-метил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сухая текучая суспензия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ТУРБО, концентрат эмульсии (феноксапроп-п-этил)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г/кг+ тифенсульфурон-метил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БАСТА, 15% водный раствор (глюфосинат аммония.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БОТАКАН, 10% концентрат эмульсии (феноксапроп-Р-этил 100 г/л + клоквинтоцет-мексил (антидот)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ДРАКОН, 77% водно-диспергируемые гранулы (глифосат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ХЛОМЕКС, концентрат эмульсии (480 г/л кломазон)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 эмульсии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АВЕСТАР, 10% концентрат эмульсии (феноксапроп-п-этил (антидот), 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АДМИРАЛ, суспензионный кноцентрат (прометрин,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КУГАР, концентрат эмульсии ((феноксапроп-п-этил, 140 г/л+клодинафоп-пропаргил, 90 г/л+клоквинтоцет-мексил, 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СПАЙДЕР, концентрат эмульсии (клетодим, 240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ФЛЕКС, водный раствор (диметиламинная соль 2,4Д, 720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водно-диспергируемые гранулы (хлорсульфурон, 333, 75 г/кг + метсульфурон-метил, 333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водно-диспергируемые гранулы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водно-диспергируемые гранулы (никосульфурон, 600 г/л + тифенсульфурон-метил,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концентрат эмульсии (70 г/л феноксапроп-П-этила+40 г/л антидота клоквинтосет-мексила)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концентрат эмульсии (2,4- кислота в виде 2-этилгексилового эфира,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водный раствор (2,4-Д диметиламинная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 10% концентрат эмульсии (феноксапроп-п-этил 100 г/л + фенклоразол-этил (антидот),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г/л+циперметрин,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ТАБУ, 6% водорастворимый концентрат (тебуконазол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САФАРИ, масляная дисперсия (хизалофоп-п-этила 50 г/л+имазамокса 38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водный раствор (глифосат, 360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смачивающийся порошок (метсульфуронметил,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 500 г\кг)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водно-диспергируемые гранулы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(римсульфурона,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смачивающийся порошок (метрибузин,700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 480, водный раствор (диметиламинная соль 2,4- Д,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СТИРАП 360, 36% водный раствор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РЕНДОР, 70% смачивающийся порошок (метрибузин,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концентрат эмульсии (трифлуралин,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 отечественного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водный раствор (диметиламинная соль 2,4 –Д)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(фенокса-проп-п-этил, 120 г/л+фенклора-зол-этил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концен-трат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 480, водный раствор (диметиламинные соли 2.4-Д, 357 г/л + дикамбы,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 кислоты, 360 г/л хлорсульфурон кислоты,22,2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концентрат эмульсии (феноксапроп-п-этил, 140 г/л+фенклоразол-этил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(2,4-Д кислота в виде ,2-этилгексилового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(галоксифоп-Р-метил,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водно-диспергируемые гранулы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(2-этиленгексиловый эфир 2,4-Д кислоты,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водно-диспергируемые гранулы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(феноксапроп-п-этил, 140 г/л+клоквинтоцетмексил, 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порош(феноксапроп-п-этил, 140 г/л+клоквинтоцетмексил, 50г/л)ок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сухая тягучая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эму-льсия (2,4-Д кислоты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(500 г/л глифосата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суспензионная эмульсия (200 г/л 2,4-Д кислоты в виде сложного 2-этилгексилового эфира + 3,7 г/л флорасулама)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(хизалафоп-п-этил,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концен-трат эмульсии (метахлор,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СТАРТ, 35% концентрат эмульсии (пендиметалин, 350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масляно-водная (феноксапроп-п-этил 140 г/л+клодинафоп-пропаргил 90г/л)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э.м.в. (клодинафоп-пропаргил 240 г/л + клоквинтоцетмексил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микрокапсулированная эмульсия (40 г/л хизалофоп-п-тефурила)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(300 г/л клопиралида)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г/л+клоквинтоцет-мексил (антидот), 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суспензион-ный концентрат (тидиазурон, 360г/л+диурон, 180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