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921c" w14:textId="6c49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субсидий, а также критериев и требований по направлениям субсидирования возмещение до 100% затрат по искусственному осеменению маточного поголовья крупного рогатого скота в личных подсобных хозяйствах, удешевление затрат по заготовке и приобретению грубых, сочных, концентрированных кормов и кормовых добавок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июня 2015 года № 222. Зарегистрировано Департаментом юстиции Северо-Казахстанской области 13 июля 2015 года № 3302. Утратило силу постановлением акимата Северо-Казахстанской области от 14 июля 2016 года N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14.07.2016 </w:t>
      </w:r>
      <w:r>
        <w:rPr>
          <w:rFonts w:ascii="Times New Roman"/>
          <w:b w:val="false"/>
          <w:i w:val="false"/>
          <w:color w:val="ff0000"/>
          <w:sz w:val="28"/>
        </w:rPr>
        <w:t>N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Нормативы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возмещение до 100% затрат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удешевление затрат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Критерии и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поставщикам услуг по искусственному осеменению маточного поголовья крупного рогатого скота в личных подсобных хозяйствах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 товаропроизводителям, претендующим на получение субсидий по направлению удешевление затрат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от 29 июня 2015 года № 222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100% затрат по искусственному осеменению маточного поголовья крупного рогатого скота в личных подсобных хозяйствах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8"/>
        <w:gridCol w:w="943"/>
        <w:gridCol w:w="5149"/>
      </w:tblGrid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от 29 июня 2015 года № 222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удешевление затрат по заготовке и приобретению грубых, сочных, концентрированных кормов и кормовых добавок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70"/>
        <w:gridCol w:w="9760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области от 29 июня 2015 года № 222</w:t>
            </w:r>
          </w:p>
        </w:tc>
      </w:tr>
    </w:tbl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4705"/>
        <w:gridCol w:w="6434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техников - осеменаторов зарегистрированных в реестре субъектов племенного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специального технологического оборудования, используемого для проведения искусственного осеменения.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области от 29 июня 2015 года № 222</w:t>
            </w:r>
          </w:p>
        </w:tc>
      </w:tr>
    </w:tbl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товаропроизводителям, претендующим на получение субсидий по направлению удешевление затрат по заготовке и приобретению грубых, сочных, концентрированных кормов и кормовых добавок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1075"/>
        <w:gridCol w:w="9477"/>
      </w:tblGrid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коров – не менее 300 голов.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коров – не менее 300 голов.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