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318e" w14:textId="94c3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12 декабря 2014 года № 31/1 "Об областном бюджете Северо-Казахстанской области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29 июня 2015 года № 36/1. Зарегистрировано Департаментом юстиции Северо-Казахстанской области 15 июля 2015 года № 3306. Утратило силу в связи с истечением срока действия (письмо руководителя аппарата маслихата Северо-Казахстанской области от 12 января 2016 года N 2.1-11/6)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Снока. Утратило силу в связи с истечением срока действия (письмо руководителя аппарата маслихата Северо-Казахстанской области от 12.01.2016 N 2.1-11/6).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2014 года № 31/1 "Об областном бюджете Северо-Казахстанской области на 2015-2017 годы" (зарегистрировано в Реестре государственной регистрации нормативных правовых актов под № 3035 30 декабря 2014 года, опубликовано 8 января 2015 года в газете "Солтүстік Қазақстан", 8 января 2015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111 313 160,3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14 478 249,7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560 241,9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96 273 668,7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111 449 316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2 431 447,5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3 895 419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1 463 971,5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199 900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-2 767 503,2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2 767 503,2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29 июня 2015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12 декабря 2014 года № 31/1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994"/>
        <w:gridCol w:w="994"/>
        <w:gridCol w:w="6129"/>
        <w:gridCol w:w="34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111 313 160,3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14 478 249,7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12 670 436,7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12 670 436,7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1 807 813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1 807 813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96 273 668,7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2 584 355,7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2 584 355,7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93 689 313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93 689 313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111 449 316,0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1 132 094,8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81 155,8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4 485 400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4 470 318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4 082 964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10 908 644,9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1 176 870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3 173 341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2 072 265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1 638 033,9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1 425 851,9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21 136 378,1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21 087 755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2 689 336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10 491 843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648 783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1 789 723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3 399 175,7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2 585 720,7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394 291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465 288,1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743 337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9 636 986,9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4 937 463,9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3 712 028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581 567,9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1 031 345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2 391 949,7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873 409,3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4 586 035,8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1 645 019,5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1 645 019,5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1 438 875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509 649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902 278,3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19 385 445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553 723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17 240 930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6 180 051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2 364 982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2 157 900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4 567 044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354 579,4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5 423 447,4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5 421 535,3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1 353 921,1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2 712 707,6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391 250,3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6 577 772,9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2 330 454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2 072 104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3 278 460,7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1 590 180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1 688 280,7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23 975 525,1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23 975 525,1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23 555 294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420 231,1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2 431 447,5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3 895 419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1 033 253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1 033 253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1 463 971,5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1 463 971,5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1 463 971,5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-2 767 503,2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2 767 503,2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Северо-Казахстанского областного маслихата от 29 июня 2015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12 декабря 2014 года № 31/1</w:t>
            </w:r>
          </w:p>
        </w:tc>
      </w:tr>
    </w:tbl>
    <w:bookmarkStart w:name="z38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2015 года, возврата целевых трансфертов республиканского и областного бюджетов, неиспользованных в 2014 году, погашения бюджетных кредитов, выданных из областного бюджета </w:t>
      </w:r>
    </w:p>
    <w:bookmarkEnd w:id="1"/>
    <w:bookmarkStart w:name="z38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91"/>
        <w:gridCol w:w="696"/>
        <w:gridCol w:w="1191"/>
        <w:gridCol w:w="4352"/>
        <w:gridCol w:w="41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124 678,9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124 678,9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124 678,9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428 820,7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428 820,7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428 820,7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428 820,7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226 010,5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955 362,3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352"/>
        <w:gridCol w:w="1352"/>
        <w:gridCol w:w="1353"/>
        <w:gridCol w:w="3948"/>
        <w:gridCol w:w="3342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 мест в рабочем поселке г. Мамлютка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с. Явленка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г.Сергеевка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фельдшерско-акушерского пункта в а.Байтерек Кызылжарского района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Подача электроэнергии для освещения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и техническое обслуживание сетей уличного освещения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Оперативное эксплуатационное обслуживание электроустановок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Ручная уборка тротуаров, улиц города, парков, скверов, площадей с применением тротуароуборочной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Круглосуточное дежурство с доставкой умерших при невыясненных обстоятельствах в морг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(посадка) цветников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Заправка газом мемориала "Вечный огонь"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содержание и подготовка фонтанов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светофорных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щебеночного покрытия грунтовых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разметки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 проезжей части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специализированного центра обслуживания населения в городе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420 231,1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420 231,1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955 362,3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