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1e6d" w14:textId="ce91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железнодорожных пассажирских межрайонных (междугородных внутриобластных) сообщений по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29 июня 2015 года № 36/4. Зарегистрировано Департаментом юстиции Северо-Казахстанской области 28 июля 2015 года № 3331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8 декабря 2001 года "О железнодорожном транспорте", в целях обеспечения доступного уровня тарифов и возможности свободного передвижения населения по территории Северо-Казахстанской области, Северо-Казахстанский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социально значимых железнодорожных пассажирских межрайонных (междугородных внутриобластных) сообщений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вводиться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Северо-Казахстанского областного маслихата от 29 июня 2015 года № 36/4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железнодорожных пассажирских межрайонных (междугородных внутриобластных) сообщений по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0"/>
        <w:gridCol w:w="9170"/>
      </w:tblGrid>
      <w:tr>
        <w:trPr>
          <w:trHeight w:val="30" w:hRule="atLeast"/>
        </w:trPr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Петропавловск-Исиль-Куль (до границы с Омской областью)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Петропавловск-Макушино (до границы с Курганской областью)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