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be055" w14:textId="c1be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рыбохозяйственных водоемов и (или) участков местного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20 июля 2015 года № 256. Зарегистрировано Департаментом юстиции Северо-Казахстанской области 5 августа 2015 года № 3338. Утратило силу постановлением акимата Северо-Казахстанской области от 24 октября 2016 года № 408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Северо-Казахстанской области от 24.10.2016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9 июля 2004 года "Об охране, воспроизводстве и использовании животного мира"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рыбохозяйственных водоемов и (или) участков местного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перечня рыбохозяйственных водоемов и (или) участков местного значения" от 18 июля 2013 года № 246 (опубликован 10 августа 2013 года в газете "Северный Казахстан", зарегистрирован в реестре государственной регистрации нормативных правовых актов за № 2343).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акима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20 июля 2015 года № 256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рыбохозяйственных водоемов и (или) участков местного значения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5"/>
        <w:gridCol w:w="3060"/>
        <w:gridCol w:w="3979"/>
        <w:gridCol w:w="3646"/>
      </w:tblGrid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 и (или)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на притоке реки Акан-бурлук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Нижний Бурлук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№ 1 на реке Аралтобе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Карловка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Кирилловка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Жаксы-Жангызтау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Якши-Янгизтау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Жаркент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Светлое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Жетыколь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Качиловка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на притоке реки Змейка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Имантау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на притоке реки Иман-бурлук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Константиновка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Косколь Малый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Антоновка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Крутое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Лавровка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Куспек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Аканский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№ 1 на реке Куркарагаш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Новосветловка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Логовое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Арык-балык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Чебачки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Лобаново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Ащису река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Ащиколь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Горьковские плотины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Горьковское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 река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Кулыколь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на реке Кара шат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Ленинградское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Киши-карой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Бостандык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Ленинградские плотины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Ленинградское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 река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Ашиколь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Бугровское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Токуши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Горькое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Токуши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Домашнее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Токуши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Долгое Малое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Исаковка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Канонерка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Токуши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Кравцово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Токуши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Кушукколь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Лесные поляны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Мысли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Камышлово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Обалыколь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Григорьевка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Ортаколь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Ульго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Сергеевское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Сергеевка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Солодкое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Борки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Долгое Большое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Исаковка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Токуши Большие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Токуши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Токушки Малые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Токуши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Улькен -жарма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Борки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Утюскино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Камышлово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Харьковское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Григорьевка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Шаглы-Тенгиз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Барыколь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Алва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Амангельды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Горелое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Амангельдинское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Пойма реки Ишим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границы района Шал акына до границы Кызылжарского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Спасовка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Жекеколь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Жетыколь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Иконниково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Поляковка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Калачик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Петровка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Калдарь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Карабеловка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Камысколь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Спасовка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Коржанкуль Малый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Спасовка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Камышное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Петровка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Карасор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Кендыкты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Костомар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Петровка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Кочкарь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Поляковка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Круглое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Спасовка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Балыкты Большие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Кара-Агаш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Батпаколь Большой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Алабие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Камыстыколь Большой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Николаевка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Коржанкуль Большой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Спасовка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Тарангул Большой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Корнеевка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Мусино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Явленка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Обалы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Николаевка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Полоустное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Петровка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Савенково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Талапкер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Сарыколь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Сарыколь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Соленое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Покровка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Соленое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Талапкер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Черемное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Петровка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Широкое (Калиновское)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Калиновка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Акчичей Большой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Петровка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Арлагуль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Железное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Атаманское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Макарьевка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Бакир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Майбалык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Башенное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Семиозерка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Башкирское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Богатое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Баян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Великое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Островка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Волгарево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Ястребиновка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Глубокое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Мирное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Горькое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Островка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Горькое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Островка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Горькое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Казанка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Грачи (Опельдук)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Давыдово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Пресновка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Долбилово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Буденное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Егор Андреевич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Миролюбово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Екатериновское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Светлое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Жекекуль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Благовещенка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Зотово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Кабань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Желтое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Симаки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Екатериновское Малое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Екатериновка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Кабань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Кайранколь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Комсомольское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Кайранколь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Целинное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Карабалык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Чапаевка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Караколь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Кобылье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Кабань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Копылово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Пресновка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Козявочное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Островка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Святодуховка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Кривое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Ольговка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Кривое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Боевик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Крутояр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Чапаевка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Кужи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Чапаевка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Курганское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Усердное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Лагерное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Мирное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Майбалык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Майбалык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Могильное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Макарьевка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Моховое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Кабань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Пасынки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Пресновка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Песчаное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Макарьевка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Песчаное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Чапаевка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Песьяное-Песчаное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Усердное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Питное (Островское)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Островка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Питное (село Кабань)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Кабань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Питное (Пресновское)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Пресновка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Питное (Казанка)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Казанка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Питное (Богатое)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Богатое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Питное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Новорыбинка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Расплатное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Святодуховка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Сладкое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Семиозерка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Сладкое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Чапаевка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Семилово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Казанка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Сливное Большое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Усердное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Собачье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Ястребиновка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Соленое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Благовещенка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Соленое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Сенжарка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Cоленое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Богатое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Сосновое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Казанка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Суатколь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Озерный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Табунное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Пресновка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Токсамбай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Макарьевка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Тулубай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Макарьевка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Журавлиное Большое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Симаки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Избасар Большой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Ольговка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Каракога Большая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Троицкое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Улькенколь (Утятник)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Каракамыс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Утиное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Усердное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Утково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Комсомольское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Церковное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Макарьевка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Часовое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Петровка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Чистое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Архангелка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Чистое (село Чапаевка)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Чапаевка,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Шорохово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Боевик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Шубное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Макарьевка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Щитово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Пресновка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Ягодное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Екатериновка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Ямное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Макарьевка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Ястребиновское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Ястребиновка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Армяжье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Успенка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Зарослое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Зарослое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Звездочка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Октябрьское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Питное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Полудино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Половинное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Полудино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Пронькино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Успенка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Рявкино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Рявкино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Алуа Большая (Альва)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Альва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Соленое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Каракога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Бабаш старица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Якорь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Башкирское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Архангельское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Белое Сумное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Сумное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Бугровое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Бугровое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Волково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Николаевка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Волченок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Николаевка,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Гайдуково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Гайдуково,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Глубокое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Налобино,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Грачиное (Бекетное)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Леденево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Гусиное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Исаковка, 1,6 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Гусиное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Гусиное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Даньково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Кустовое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Демкино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Налобино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Долбилово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Озерный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Пойма реки Ишим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границы Есильского района до границы с Российской Федерацией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Жалтырь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Рябиновка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Жамановское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Сумное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Желтое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Забочное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Горбуновка,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Зверобойное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Налобино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Зоринское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Кондратовка,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Исаково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Исаковка,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Каменная старица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Долматово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Каменная старица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Камышное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Новоникольское,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Карьково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Серьгино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Кирово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Новоалександровка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Кишкибиши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Березовка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Белое Малое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Пеньково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Глубокое Малое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Глубокое,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Коростель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Лебедки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Кривое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Кустовое,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Кривое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Сумное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Кривая старица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Кривозерка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Круглое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Сумное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Круглое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Боголюбово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Крутое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Гриневка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Курейное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Гайдуково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Кустовое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Кустовое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Кызылово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Дубровное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 старица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Кривозерка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Лебеденок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Лебедки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Лебяжье (Налобинское)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Лебедки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Лебяжье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Горбуновка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Майское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Леденево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Моховое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Боголюбово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Моховое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Боголюбово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Налобино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Никульское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Красноярка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Николаевка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Овражное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Архангельское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Осиновое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Леденево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Палочное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Пестрое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Плоское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Подковная старица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Подогородная старица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Вагулино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Подувальная старица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Полковниково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Вагулино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Половинное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Красный Маяк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Пресновка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Леденево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Асаново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Сафонково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Березовка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Светлое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Сивково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Серьгино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Серьгино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Сивково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Сивково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Соленое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Пресновка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Соленое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Солонцы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Жиляково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Стерхово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Налобино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Сумное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Сумное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Травное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Новокаменка,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Пеньково Большое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Сумное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Пузыриха Большая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Налобино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Усталое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Уялы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Трудовое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Хлыново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Гайдуково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Холодное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Боголюбово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Чайное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Чалково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Новоалександровка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Черепково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Новоникольское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Черная старица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Озерный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Широкое (село Новокаменка)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Вознесенка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Якуш (часть)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Дубровное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Атаман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Бексеит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Бексеит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Бексеит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Беленок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Белое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Белое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Бескамышное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Калугино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Бескозобово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Студеное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Бекетное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Дубровное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Бузай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Токаревка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Буканы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Новомихайловка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Волчье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Пчелино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Глубокое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Афонькино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Глубокое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города Мамлютка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Голубево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Покровка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Горькое (село Дубровное)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Дубровное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Гурино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Чистое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Жагрино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Белое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Желтое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Становое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Желтое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Щучье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За бугром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Афонькино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Золотое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Коваль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Казанцево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Пробуждение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Казачье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Михайловка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Калинино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Искра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Калмыково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Красный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города Мамлютка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Каменное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Белое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Камышово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Новомихайловка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Камышное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Андреевка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Капральское (Байжарык)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Ленино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Кинета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Покровка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Коваль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Коваль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Козявочное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Дубровное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Косматое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Покровка,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Кривое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Дубровное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Кривое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Искра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Куклино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Искра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Сливное Малое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Новоукраинка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Долгое Дальнее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Дубровное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Кабан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Воскресновка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Кабанье (Кабаны)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Новомихайловка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Калдаман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Пчелино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Калдаман Кривой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Пчелино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Марушкино Большое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Афонькино,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Менгисор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Минкесер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Молоково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Афонькино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Моховое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Минкесер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Мураш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Коваль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Оглачи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Ленино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Окунево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Покровка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Параскино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Новомихайловка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Песчаное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Воскресеновка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Плешково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Новоукраинка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Плоское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города Мамлютка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Половинкино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Становое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Придворное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Придворное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Пчелино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Пчелино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Рогозяное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Дубровное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Ромашкино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Пчелино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Русское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Новомихайловка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Рыбненок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Воскресеновка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Дубровное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Воскресеновка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Сергулы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Становое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Сергулы Малые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Становое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Сладенькое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Искра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Сладкое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Искра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Сливное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Сливное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Сливное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Становое 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Становое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Становое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Суатколь (Касеновское)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Ленино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Сунгур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Афонькино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Студеное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Студеное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Долгое Ближнее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Дубровное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Таловое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Покровка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Третье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Сливное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Тюб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Воскресеновка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Уделово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Белое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Пеган Большой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Новомихайловка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Чалдык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Бексеит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Чирок Большой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Новомихайловка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Федосейкино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Новомихайловка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Чебанчик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Становое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Чистенькое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Биксеит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Чистое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Раздольное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Чистое (Домашнее)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Чистое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Чистое (Токаревское)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Новомихайловка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Чистое (Саманное)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Бексеит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Чистое (село Мингесер)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Озерное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Чистый Сарапул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Пчелино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Шайтаново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Афонькино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Шашмурино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Щучье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Юртовое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Токаревка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Бригада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Урожайное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Дружба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Калмаколь Малый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Раисовка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Кишкенеколь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Кировский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Калмакколь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Шагалалы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Рузаевское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Рузаевка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Салкынколь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Чистополье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"Урожайное"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Урожайное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Улкенколь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Новоселовка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Улыколь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Старобелка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на реке Ащи-карасу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Новогречановка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Баженколь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Кирово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Жамантуз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Рощинское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на реке Жанасу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Аккудук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Зеленогайские плотины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Зеленый 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Кишкенесор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Комсомольское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Калибек и притоки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Шункырколь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Карасор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Рощинское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Матсор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Жанадауир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"Новогречановка"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Новогречановка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Табанды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Чермошнянка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Кирово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Ушсай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Тихоокеанское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Акжан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Акжан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Григорьевка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Есиней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Целинный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Жаксы-Жарколь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Богдана Хмельницкого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Жаркент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Жаркент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Журавлинное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Целинный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Тимирязево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Касэрон (Обвальное)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Октябрьское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Комсомольское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Целинный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Кумдыколь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Урожайное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пруд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Москворецкое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Половинное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Дмитриевка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Придворное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Дмитриевка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Бидаикский пруд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Бидаик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Бидаикский пруд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Бидаик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Бидаикский пруд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Бидаик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Жамантуз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Кирово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Селеты-Тениз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Карамырза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на реке Талдысай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Кишкенеколь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Пойменные старицы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границы района Габита Мусрепова до границы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Жалпаксу старица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Кенес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Кабанкарасу старица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Кенес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Козловское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Каратал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Тарангул Малый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Новопокровка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Косколь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Семиполка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Косколь Малый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Ступинка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Обалы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Бирлик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Полтавское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Балуан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Сергеевское 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города Сергеевка до села Октябрьское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Суттыколь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Повозочное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Шортанды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Бирлик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Щербакты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Повозочное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395 водоемов и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