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4f76" w14:textId="cda4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защиты зеленых насаждений, благоустройства территорий городов и населенных пунктов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14 июля 2015 года N 36/3. Зарегистрировано Департаментом юстиции Северо-Казахстанской области 12 августа 2015 года N 3345. Утратило силу решением маслихата Северо-Казахстанской области от 11 апреля 2017 года № 13/21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Северо-Казахстанской области от 11.04.2017 </w:t>
      </w:r>
      <w:r>
        <w:rPr>
          <w:rFonts w:ascii="Times New Roman"/>
          <w:b w:val="false"/>
          <w:i w:val="false"/>
          <w:color w:val="ff0000"/>
          <w:sz w:val="28"/>
        </w:rPr>
        <w:t>№ 13/21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насаждений, благоустройства территорий городов и населенных пунктов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Северо-Казахстанского областного маслихата от 14 июля 2015 года №36/3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защиты зеленых насаждений, благоустройства территорий городов и населенных пунктов Северо-Казахстанской области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содержания и защиты зеленых насаждений, благоустройства территорий Северо-Казахстанской области (далее – Правила) разработаны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(далее - Закон),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Правила определяют порядок и регулируют отношения в сфере содержания и защиты зеленых насаждений, благоустройства территорий Северо-Казахстанской области и распространяются на физические и юридические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благоустройство – совокупность работ и мероприятий, осуществляемых в целях приведения той или иной территории в состояние, пригодное для строительства, нормального использования по назначению, созданию здоровых, удобных и культурных условий жизни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омолаживание зеленых насаждений – сильное укорачивание скелетных и полускелетных ветвей, прореживание и регулирование побегов, обрезка ствола на высоте не менее 3,5 метров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зеленый массив – озелененная территория, насчитывающая не менее 50 экземпляров деревьев на территории не менее 0,125 га, независимо от видового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зеленые насаждения – древесно-кустарниковая и травянистая растительность естественного происхождения и искусственно высаженные, которые в соответствии с гражданским законодательством являются недвижимым имуществом и составляют единый городской зеленый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уничтожение зеленых насаждений – повреждение зеленых насаждений, повлекшее их гибель;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содержание и защита зеленых насаждений –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уничтоженных или поврежденных), озелененных территорий и зеленых массивов;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сохранение зеленых насаждений – комплекс мероприятий, направленный на сохранение особо ценных пород насаждений, попадающих под пятно благоустройства и строительных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озелененные территории – участок земли, на котором располагается растительность естественного происхождения, искусственно созданные садово-парковые комплексы и объекты, бульвары, скверы, газоны, цветники;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твердые бытовые отходы – коммунальные отходы в твердой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компенсационная посадка – посадка зеленых насаждений взамен уничтоженных или поврежденных;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– местный исполнительный орган, осуществляющий функции в сфере регулирования природопользования,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– субъект частного предпринимательства, осуществляющий необходимую для проводимых работ деятельность, имеющее материальные и квалифицированные трудовые ресурсы либо юридическое лицо,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и защита зеленых насаждений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Все зеленые насаждения, за исключением зеленых насаждений, произрастающих на особо охраняемых природных территориях республиканского и местного значения, территориях индивидуального жилья и личного подсобного хозяйства, на дачных участках и на участках кладбищ, находящихся в ведении коммунальных служб образуют единый зеленый фонд и подлежат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Развитие озелененных территорий производится в соответствии с долгосрочной комплексной схемой озеленения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Все виды работ по озеленению следует выполнять по утвержденным проектам, в соответствии с рабочими чертежами. При ведении работ по озеленению и благоустройству, за качеством и соответствием выполняемых работ утвержденному проекту, рабочим чертежам ведется авторский надзор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Содержание зеленых насаждений включает в себя основные виды работ по озеленению: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посадка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рыхление почвы с устройством приствольных лунок, побелка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устройство цветников, газонов, прополка сорняков, покос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полив зеленых насаждений на протяжении всего вегетационного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обрезка, пересадка, снос (санитарная рубка аварийных, сухостойных, перестойных деревьев и кустарников)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внесение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борьба с вредителями и болезнями зеленых насаждений.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Пересадка зеленых насаждений осуществляется в течение года при условии соблюдения специальных технологий пересадок. В целях эффективной приживаемости деревьев лиственных и хвойных пород их пересадку рекомендуется проводить в период с наступлением осени до ранней весны.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Работы по омолаживанию деревьев и прореживание густо произрастающих деревьев проводятся до начала вегетации или поздней осенью.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При производстве строительно-монтажных работ все насаждения, подлежащие сохранению на данном участке, предохраняются от механических и других повреждений специальными защитными ограждениями, обеспечивающими эффективность их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В случае невозможности сохранения зеленых насаждений на участках, отводимых под строительство или производство других работ, производится вырубка или пересадка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Вырубка зеленых насаждений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обеспечения условий для размещения объектов строительства, предусмотренных утвержденной и согласованной градостроительной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обслуживания объектов инженерного благоустройства, надземных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ликвидации аварийных и чрезвычайных ситуаций, в том числе на объектах инженерного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необходимости улучшения качественного и видового состава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санитарной вырубки старых насаждений, создающих угрозу безопасности здоровью и жизни людей, а также могущих повлечь ущерб имуществу физическому и юридическому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В случае аварийного падения деревьев, в результате ветровала и других случаев природного характера, дорожно-транспортных происшествий, уборка упавшего дерева, своевременная санитарная очистка места падения и вывоз древесных остатков на землях общего пользования и на территориях зданий, сооружений, многоэтажных жилых домов возлагается на организации по обслуживаемым участкам или на организации, которым принадлежит данная территория, в границах права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 случае естественного падения произрастающих или поврежденных зеленых насаждений, при невозможности установления виновных лиц, восстановление зеленых насаждений производится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Для проведения компенсационных посадок на территории города и населенного пункта уполномоченным органом определяются специальные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Компенсационные посадки на землях общего и специального пользования проводятся организациями, осуществляющими озеленение, уход и содержание зеленых насаждений на землях общего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Обеспечение чистоты и порядка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Юридические и физические лица соблюдают чистоту и поддерживают порядок на всей территории, в том числе на территориях частных домовладений, не допускают повреждения и разрушения элементов благоустройства (дорог, тротуаров, газонов, малых архитектурных форм, освещения, водоотвода).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Текущее санитарное содержание местности осуществляется организациями, осуществляющими деятельность в данной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Физические и юридические лица всех организационно-правовых форм, в том числе владельцы капитальных и временных объектов: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содержат в технически исправном состоянии и чистоте таблички с указанием улиц и номеров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содержат ограждения (заборы) и малые архитектурные формы в надлежащем состоянии (покраска, побелка с внешней стороны ограждения (забора).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На территории населенных пунктов области не допускаются: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засорение улиц, площадей и территорий зон отдыха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купание в фонтанах;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стирать белье и купать животных в местах, предназначенных для купания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размещение объявлений физических лиц не связанных с осуществлением предпринимательской деятельности, вне установленных мест. Размещение указанных объявлений на объектах частного владения допускается с разрешения собственников. Размещение агитационных печатных материалов осуществляется в соответствии с требованиями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мойка, очистка и ремонт транспортных средств внутри жилых кварталов и на землях общего пользования, у водоразборных колонок, на водоемах, в местах массового отдыха людей, у подъездов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перевозка грунта, мусора, сыпучих строительных материалов, легкой тары, листвы без покрытия их брезентом или другим материалом.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Территории зон отдыха общего пользования оборудуются общественными туалетами.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Владельцы инженерных коммуникаций: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осуществляют содержание, ремонт коммуникаций и очистку колодцев и коллекторов;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обеспечивают ликвидацию последствий аварий, связанных с функционированием коммуникаций, проводят восстановление нарушенного дорожного покрытия, тротуара, газона и других элементов благоустройства в состоянии, пригодное для дальнейшего их использования в соответствии с целевым назначением.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уборки территорий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Уборка и содержание мест общего пользования включают в себя следующие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уборка и вывоз мелкого и бытового мусора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уборка и вывоз крупногабаритного мусора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подметание;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покос и вывоз камыша, бурьяна, травы и иной дикорастущей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ремонт и окраска ограждений и малых архитектурных форм.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Уборка территорий общего пользования, занятых парками, скверами, бульварами, водоемами, пляжами, кладбищами, в том числе расположенными на них тротуарами, пешеходными зонами, лестничными сходами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Собственники объектов обеспечивают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организациями коммунального хозяйства на основании заключенного договора или же производят ее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Уборка тротуаров, расположенных вдоль улиц и проездов, остановочных площадок пассажирского транспорта производится организациями, ответственными за уборку и содержание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Уборка мест временной уличной торговли, территорий прилегающих к объектам торговли (рынка, торговые павильоны, быстровозводимые торговые комплексы, палатки, киоски и т.д.) в границах 5 метров по периметру. Не допускается складирование тары на прилегающих газонах, крышах торговых палаток, киосков и других объектов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Объекты наружной (визуальной) рекламы размещаются в соответствии с Правилами размещения объектов наружной (визуальной) рекламы в населенных пунктах,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121 "Об утверждении Правил размещения объектов наружной (визуальной) рекламы в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Уборка и мойка остановочных комплексов и прилегающих к ним территорий на остановочных площадках общественного пассажирского транспорта, территорий платных автостоянок, гаражей, а также подъездных путей, прилегающей территории осуществляются их владельцами.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Вывоз строительного мусора при проведении дорожно-ремонтных работ производится организациями, производящими эти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Во избежание засорения водосточной сети не допускается сброс мусора в водосточные коллекторы, дождеприемные колодцы и арычную систему.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В зимнее время собственниками зданий, строений и сооружений обеспечивается своевременная очистка кровель от снега, наледи и сосулек.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Очистка кровель зданий допускается только в светлое время суток с предварительной установкой ограждения опасных участков. Сброс снега и наледи с поверхности ската кровли, обращенной в сторону улицы, производится на тротуары, с остальных скатов кровли, а также плоских кровель - на территории внутри дворов. Сброшенный с кровель зданий снег и наледь подлежат своевременному вывозу.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35. Не допускается сбрасывание снега, льда и мусора в воронки водосточных труб.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36. Юридическим и физическим лицам, включая собственников частных жилых домов, рекомендуется самостоятельно проводить очистку прилегающей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Вывоз снега с улиц и проездов должен осуществляться на специально подготовленные площадки. Не допускается вывоз снега в не согласованные местными исполнительными органами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Места временного складирования снега после снеготаяния должны быть очищены от мусора и благоустроены.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Сбор и вывоз отходов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Физические и юридические лица, в результате деятельности которых образуются отходы производства и потребления обеспечивают безопасное обращение с отходами с момента их образования. Физические и юридические лица складируют твердые бытовые отходы в контейнеры для твердых бытовых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40. Вывоз твердых бытовых отходов осуществляется организациями в сроки, согласно утвержденного графика, установленного уполномоченным органом. Графики вывешиваются на площадках по сбору твердых бытовых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Физическим и юридическим лицам, осуществляющим строительство и (или) ремонт недвижимых объектов, необходимо заключать договоры на утилизацию строительного мусора, производить его вывоз самостоятельно на определенные места или по договору с организацией, осуществляющей вывоз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На территории домовладений располагаются специальные площадки для размещения контейнеров с удобными подъездами для специализированного транспорта. Площадки для установки контейнеров имеют бетонное или асфальтированное покрытие и ограждение. Для сбора твердых бытовых отходов следует применять контейнеры с крышками.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Не допускается сброс и складирование золы в контейнеры для твердых бытовых отходов и на контейнерные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Твердые бытовые отходы вывозятся мусоровозным транспортом, жидкие отходы из не канализованных домовладений - ассенизационным вакуумным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Вывоз жидких отходов производится на специализированном автотранспорте в специально отведенные места. Контейнеры после опорожнения обрабатываются дезинфицирующим раствором или заменяются чистыми, прошедшими обработку на местах опорожнения. Места обработки контейнеров необходимо оборудовать установками для чистки, мойки и дезинфекции с подводкой холодной воды, организацией стока.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Жидкие бытовые отходы и крупногабаритный мусор не подлежит сбросу в мусоропровод.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47. Эксплуатацию мусоропровода осуществляет эксплуатирующая организация, в ведении которой находится жилой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Физические лица обеспечивают безопасный сбор отработанных ртутьсодержащих ламп и приборов в специальные контейнеры для сбора ртутьсодержащих ламп и приборов, расположенных на территории контейнерных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Организация, эксплуатирующие и обслуживающие контейнерные площадки и контейнеры: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обеспечивают надлежащее санитарное содержание контейнерных площадок и прилегающих к ним территорий в радиусе 1,5 метра от площадки твердых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производят своевременный ремонт контейнеров и замену непригодных к дальнейшему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принимают меры по обеспечению регулярной мойки, дезинфекции, дезинсекции, дератизации против мух, грызунов мусороприемных камер, площадок, а также сборников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Уборку мусора, просыпавшегося при выгрузке из контейнеров в мусоровоз, производят работники организации, осуществляющей вывоз твердых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51. В местах общественного пользования устанавливаются урны. Расстояние между урнами предусматривается не более чем 40 метров на оживленных улицах и 100 метров на малолюдных. В местах остановки общественного транспорта установка урн обязательна.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Установка, очистка, покраска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заполнения. Мойка урн производится по мере их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Благоустройство улиц, жилых кварталов и микрорайонов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53. Жилые зоны микрорайонов и кварталов оборудуются площадками для мусорных контейнеров, сушки белья, отдыха, игр детей, занятий спортом, выгула домашних животных, автостоянками, парковками, зелеными зонами.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54. Количество, размещение и оборудование площадок должны соответствовать строительным и санитарным нормам.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Содержание фасадов зданий и сооружений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55. Физические и юридические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витрин магазинов и офисов, выходящих фасадами на улицы.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56. Самовольное переоборудование фасадов зданий и конструктивных элементов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Содержание наружного освещения и фонтанов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57. Включение наружного освещения улиц, дорог, площадей, набережных и иных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58. Элементы устройств наружного освещения и контактной сети, металлические опоры, кронштейны содержатся в чистоте, не имеют очагов коррозии и окрашиваются. Замена перегоревших светильников осуществляется соответствующими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59. Вышедшие из строя газоразрядные лампы, содержащие ртуть хранятся в специально отведенных для этих целей помещениях и вывозятся на специальные предприятия для их утилизации. Указанные типы ламп на полигон не вывозятся.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незамедлительно; на остальных территориях, а также демонтируемых опор – в течение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61. Уполномоченный орган обеспечивает надлежащее состояние и эксплуатацию фонтанов находящийся 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63. В период работы фонтанов очистка водной поверхности от мусора производится ежедневно. Эксплуатирующие организации содержат фонтаны в чистоте также в период их отключения.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9. Ответственность за нарушение Правил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64. Юридические и физические лица, виновные в нарушении настоящих Правил, несут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65. Применение мер административной ответственности не освобождает нарушителей от возмещения причиненного материального ущерба в соответствии с действующим законодательством Республики Казахстан, устранения допущенных нарушений и выполнения требований, предусмотренных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