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046f0" w14:textId="86046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видов субсидируемых гербицидов и норм субсидий на 1 литр (килограмм) гербицидов, приобретенных у поставщиков гербицидов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18 августа 2015 года № 306. Зарегистрировано Департаментом юстиции Северо-Казахстанской области 19 августа 2015 года № 3352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Правил субсидирования стоимости гербицидов, биоагентов (энтомофагов) и биопрепаратов, предназначенных для обработки сельскохозяйственных культур в целях защиты растений, утвержденных приказом Министра сельского хозяйства Республики Казахстан от 6 апреля 2015 года № 4-4/306 "Об утверждении Правил субсидирования стоимости гербицидов, биоагентов (энтомофагов) и биопрепаратов, предназначенных для обработки сельскохозяйственных культур в целях защиты растений" (зарегистрирован в Государственном реестре нормативных правовых актов 26 июня 2015 года за № 11451),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виды субсидируемых гербицидов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нормы субсидий на 1 литр (килограмм) гербицидов, приобретенных у поставщиков гербицидов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настоящего постановления возложить на курирующего заместителя акима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 августа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A.Мамытбеков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Северо-Казахстанской области от 18 августа 2015 года № 306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субсидируемых гербицидов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0"/>
        <w:gridCol w:w="11120"/>
      </w:tblGrid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Субсидируемые виды гербицидов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АРАМО, 4,5% концентрат эмульсии (тепралоксидим, 45 г/л) БАСФ СЕ,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САЛЬСА, смачивающийся порошок (этаметсульфурон-метил, 750 г/кг) Дюпон Интернэшнл Оперейшнз Сарл.,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РЕСТРИКТ, водно-диспергируемые гранулы (тифенсульфурон-метил, 545 г/кг + метсульфурон-метила, 164 г/кг) Дюпон Интернэшнл Оперейшнз Сарл., Швейцария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ГРЕЙН, концентрат эмульсии (2,4 Д кислоты в виде 2-этилгексилового эфира, 720 г/л, Шаньдунь Чжунши Пестициды Ко, Лтд, Китай) Шанхай МИО Кемикал Ко., ЛТД, Китай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ПИРАТ, водный концентрат (имазетапир 100 г/л Цзянсу Агрокем Лаборатори Ко., Лтд, (Китай) Шанхай МИО Кемикал Ко., Лтд, Китай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КАРБУЗИН, 70% смачивающийся порошок (метрибузин, 700 г/кг) Цзянсу Агрокем Лаборатори Ко., Лтд, Китай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ТРЕЛ 300, водный раствор (клопиралид, 300 г/л) Шанхай МИО Кемикал Ко., Лтд, Китай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ФЕНОКС СУПЕР, концентрат эмульсии (фенаксопроп-п-этил, 100 г/л+фенклоразол-этил (антидот) 27 г/л Шанхай МИО Кемикал Ко., Лтд, Китай) Шанхай МИО Кемикал Ко., ЛТД, Китай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ФАРАОН ФОРТЕ, водный раствор (глифосат 450 г/л, Шанхай МИО Кемикал Ко., Лтд, Китай) Шанхай МИО Кемикал Ко., ЛТД, Китай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ГАЛОКС СУПЕР 108, концентрат эмульсии (галаксифоп-Р-метил, 108 г/л) Шанхай МИО Кемикал Ко., Лтд, Китай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 ПЛЮС 960, концентрат эмульсии (с-метолахлор, 960 г/л) Шанхай МИО Кемикал Ко., Лтд, Китай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ДЕЗОРМОН, 72% водный концентрат (диметиламинная соль 2.4-Д) Нуфарм, Австрия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ЭСТЕТ 905, концентрат эмульсии (2,4 кислота в виде 2-этилгексилового эфира, 905 г/л) Нуфарм, Австрия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2М-4Х 750, 75% воднорастворимый концентрат (диметиламинная соль МСРА) Нуфарм, Австрия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МЕЦЦО, 60% водно-диспергируемые гранулы (метсульфурон-метил, 600 г/кг) Нуфарм, Австрия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ГРАНСТАР, 75% сухая текучая суспензия (трибенурон-метил,750 г/кг) Дюпон Интернэшнл Оперейшнз Сарл.,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ЭЛЛАЙ ЛАЙТ, водно-диспергируемые гранулы (метсульфурон-метил, 391 г/кг + трибенурон-метил, 261 г/кг) Дюпон Интернэшнл Оперейшнз Сарл.,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ЛАНЦЕЛОТ 450, водно-диспергируемые гранулы (аминопиралид, 300 г/кг +флорасулам, 150 г/кг) Дау АгроСаенсес,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ЛАНС, водный раствор (аминопиралид, 240 г/л) Дау АгроСаенсес,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ДИАНАТ, 48% водный раствор (дикамба, 480 г/л) БАСФ СЕ,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ГЕЗАГАРД 500, суспензионный концентрат (прометрин, 500 г/л) Сингента, Кроп Протекшн АГ,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ЗЕНКОР УЛЬТРА, концентрат суспензии (метрибузин, 600 г/л) Байер КропСайенс АГ,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МАЙСТЕР ПАУЭР, масляная дисперсия (форамсульфурон 31,5 г/л+йодосульфурон-метил-натрия, 1,0 г/л+тиенкарбазон-метил, 10 г/л+ципросульфид (антидот), 15 г/л) Байер КропСайенс АГ,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ТИТУС, 25% сухая текучая суспензия (римсульфурон, 250 г/кг) Дюпон Интернэшнл Оперейшнз Сарл., Швейцария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ХАРМОНИ, 75% сухая текучая суспензия (тиаметурон-метил, 750 г/кг) Дюпон Интернэшнл Оперейшнз Сарл.,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ДУАЛ ГОЛД 960, концентрат эмульсии (С-метахлор, 960 г/л) Сингента,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НОПАСАРАН, 40% концентрат суспензии (метазахлор 375 г/л имазамокс 25 г/л) БАСФ Агрокемикал Продактс Б.В., Пуэрто Рико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ФОКСТРОТ ЭКСТРА, 13,5% концентрат эмульсии (феноксапроп-п-этил, 90 г/л + клодинафоп-пропаргил, 45 г/л+клохвинтоцет-мексил (антидот) , 34,5 г/л) Кеминова А/С, 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ПУМА-СУПЕР, 7,5% эмульсия масляно-водная (феноксапроп-п-этил, 69 г/л + мефенпир-диэтил (антидот), 75 г/л) Байер КропСайенс АГ,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ПАНТЕРА, 4% концентрат эмульсии (хизалофоп-п-тефурил, 40 г/л) Кемтура Еуроп Лтд., Великобритания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ФУРОРЕ УЛЬТРА, эмульсия масляно-водная, (феноксапроп-п-этил, 110 г/л) Байер КропСайенс АГ,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ХИТ, водный раствор (глифосат, 540 г/л) (Синтезия Кеми ГмбХ, Германия) Синтезия Кеми ГмбХ,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Д-АРМОН-ЭФИР 72%, концентрат эмульсии (2-этилгексиловый эфир 2,4 – Д кислоты Ипрохем Ко., Лтд, Китай) ДВА Агро ГмбХ,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МОНИТОР, водно-диспергируемые гранулы (метсульфурон-метил, 600 кг/г Синтезия Кеми ГмбХ, Германия) Синтезия Кеми ГмбХ,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КАНОНИР ДУО, сухая текучая суспензия (тифенсульфурон-метил 680 г/кг + метсульфурон-метил 70 г/кг, Синтезия Кеми ГмбХ, Германия) Синтезия Кеми ГмбХ,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МЕРИТ 45, масляная дисперсия (пироксулам 45 г/л+клоквинтоцет-мексил (антидот), 90 г/л) Дау АгроСаенсес,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ПУМА-СУПЕР 100, 10% концентрат эмульсии (феноксапроп-п-этил, 100 г/л + мефенпир-ди-этил, (антидот), 27 г/л) Байер КропСайенс АГ,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ЭСТЕРОН, концентрат эмульсии (2,4-Д кислота 2-этилгексилового эфира, 850 г/л) Дау АгроСаенсес,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СЕКАТОР ТУРБО, масляная дисперсия (иодосульфурон-метил-натрия, 25 г/л + амидосульфурон, 100 г/л + мефенпир-диэтил, (антидот) 250 г/кг) Байер КропСайенс АГ,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АРБАЛЕТ, 60% смачивающийся порошок (метсульфурон-метил, 600 г/кг, Лейтон Агрио Лтд., Китай) Лейтон Агрио Лтд., Венгрия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ЭСТЕР, 85% концентрат эмульсии (2,4-Д кислоты в виде 2-этилгексиловый эфира, 850 г/л, Лейтон Агрио Лтд., Китай) Лейтон Агрио Лтд., Венгрия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ДИКАМИН Д, 72% водный раствор (2,4-Д аминная соль, Лейтон Агрио Лтд., Китай) Лейтон Агрио Лтд.,Венгрия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ТРИУМФ, 48% водный раствор (глифосат, 360 г/л, Лейтон Агрио Лтд., Китай) Лейтон Агрио Лтд., Венгрия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САМУРАЙ водный раствор (клопиралид, 300 г/л, Лейтон Агрио Лтд., Китай) Лейтон Агрио Лтд., Венгрия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БАЛЕРИНА, суспензионная эмульсия (2,4-Д кислоты в виде сложного 2-этилгексилового эфира, 410 г/л , Волгоградский ОАО Химпром, Россия+флорасулам,7,4 г/л, Дау АгроСаенсес С.Р.Л., Италия) ЗАО Фирма Август,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БИЦЕПС ГАРАНТ, концентрат эмульсии (этофумезат, 110 г/л + десмедифам, 70 г/л + фенмедифам, 90 г/л, Юнайтед Фосфорус Лимитед, Великобритания) ЗАО Фирма Август,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ГЕРБИТОКС, водорастворимый концентрат (500 г/л МЦПА кислоты в виде диметиламинной, калиевой и натриевой солей, Химическое предприятие Органика-Сажина, Польша) ЗАО Фирма Август,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ГОРГОН, воднорастворимый концентрат (пиклорама 150 г/л, Лиер Кемикал Индастри Компании Лимитед, Китай+ 350 г/л, МЦПА ,Аксима "Агрикалче 2000) ЗАО Фирма Август, Россия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ДЕМЕТРА, концентрат эмульсии (флуроксипир, 350 г/л) ЗАО Фирма Август,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ЗЕРНОМАКС, концентрат эмульсии (2,4-Д кислота в виде 2- этилгексилового эфира 2,4-Д, 500 г/л, Рокита Агро СА, Польша) ЗАО Фирма Август,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КОРСАР, водорастворимый концентрат (бентазон 480 г/л, Цзянсу Институт оф Экомонес Ко. Лтд., Китай) ЗАО Фирма Август,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ЛАЗУРИТ СУПЕР, концентрат наноэмульсии (метрибузин 270 л/га) ЗАО Фирма Август,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100, эмульсия масляно-водная (феноксапроп-П-этил, 100 г/л+клоквинтосет-мексил, (антидот) 20г/л, Цзянсу Институт оф Экомонес Ко., Лтд, Китай) ЗАО Фирма Август,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ЛАСТИК ТОП, микрокапсулированная эмульсия (феноксапроп-П-этил, 90 г/л + клодинафоп-пропаргил, 60 г/л + клоквинтосет-мексил, 40 г/л, Цзянсу Институт оф Экомонес Ко., Лтд, Китай) ЗАО Фирма Август, Россия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МАГНУМ, водно-диспергируемые гранулы (метсульфурон-метил, 600 г/кг, Цзянсу Институт оф Экомонес Ко., Лтд, Китай) ЗАО Фирма Август,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МИУРА, концентрат эмульсии (хизалофоп-п-этил, 125 г/л, Цзянсу Институт оф Экомонес Ко., Лтд., Китай) ЗАО Фирма Август,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ТОРНАДО 500, водный раствор (500 г/л глифосата кислоты, Цзянсу Институт оф Экомонес Ко., Лтд., Китай) ЗАО Фирма Август,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ФАБИАН, водно-диспергируемые гранулы (имазетапир, 450 г/кг + хлоримурон-этил, 150 г/кг, Цзянсу Институт оф Экомонес Ко., Лтд., Китай) ЗАО Фирма Август,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ЗИНГЕР, смачивающийся порошок (метсульфурон-метил, 600 г/кг, Стоктон Кемикал Корпорейшн, США) ЗАО Щелково Агрохим,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ЗОНТРАН, концентрат коллоидного раствора (метрибузин, 250 г/л, Стрэнд Групп Холдингс Лтд., ЮАР) ЗАО Щелково Агрохим,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БЕТАРЕН СУПЕР МД, масляный концентрат эмульсии (126 г/л этофумезата+63 г/л фенмедифама+21 г/л десмидифама, Шанхай МИО Кемикал Ко., Лтд, Китай) ЗАО Щелково Агрохим,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ФОРВАРД, масляный концентрат эмульсии (хизалофоп-п-этил, 60 г/л, Шанхай Сайфхем Интернешнл Трейд Ко., Лтд, Китай) ЗАО Щелково Агрохим,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КАССИУС, водорастворимый порошок (римсульфурон, 250 г/кг, (Стрэнд групп Холдингс Лтд, ЮАР) ЗАО Щелково Агрохим,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ЭЛАНТ, концентрат эмульсии (2-этилгексиловый эфир 2,4-Д кислоты, 564 г/л, Чайна коммуникейшн Импорт Эспорт Корпорейшн Китай) ООО Форвард,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МЕТУРОН, водно-диспергируемые гранулы, (метсульфурон-метил, 600 г/кг, Чайна коммуникейшн Импорт Эспорт Корпорейшн Китай) ООО "Форвард",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СТАЛКЕР, водно-диспергируемые гранулы(трибенурон-метил, 750 г/кг) ООО Форвард,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ЭЛАМЕТ, заводская бинарная упаковка (2-этилгексиловый эфир 2,4-Д кислоты, 564 г/л + метсульфурон-метил, 600 г/кг, Чайна коммуникейшн Импорт Экспорт Корпорейшн, Китай) ООО Форвард,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БИАТЛОН, заводская бинарная упаковка (2-этилгексиловый эфир 2,4-Д кислоты, 564 г/л + триасульфурон, 750 г/кг, Коммуникей-шен Импорт Экспорт Корпорейшн, Китай) ООО Форвард,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ГРАССЕР, эмульсия масляно-водная (феноксапроп-П-этил 69г/л+ нафталевый ангидрид (антидот) 125 г/л) ООО Форвард,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РАП, водный раствор, глифосата 360 г/л, Чайна коммуникейшн Импорт Эспорт Корпорейшн Китай,) ООО Форвард, Россия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ЭЛЬФ, концентрат эмульсии (2-этилгексиловый эфир клопиралида, 500 г/л, Чайна коммуникейшн Импорт Эспорт Корпорейшн Китай) ООО Форвард,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ГУРОН, концентрат эмульсии (галоксифоп-Р-метил, 104 г/л) ООО "Форвард",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РОМУЛ, водно-диспергируемые гранулы (римсульфурон, 250 г/кг) ООО "Форвард",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ТАЧДАУН 500, водный раствор (глифосат, 500 г/л (калийная соль) Сингента Кроп Протекшн АГ,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БАНВЕЛ 480, водный раствор (дикамба, 480 г/л) Сингента Кроп Протекшн АГ,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ЛИНТУР 70, водно-диспергируемые гранулы (дикамба, 659 г/кг+триасульфурон, 41 г/л) Сингента,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ВИДМАСТЕР 480, водный раствор (дикамба, 124 г/л + 2.4 Д, 357 г/л),Сингента Кроп Протекшн АГ,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СТАРАНЕ ПРЕМИУМ 330, концентрат эмульсии (флуроксипир, 333 г/л) Дау АгроСаенсес,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ГОРИЗОН 080, концентрат эмульсии (клодинафоп–пропаргил, 80 г/л + клоксинтоцет-мексил, 20 г/л) Сингента Кроп Протекшн АГ,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080, к.э. (клодинафоп-пропаргил, 80 г/л + антидот, 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Сингента Кроп Протекшн АГ,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СУПЕР 240, концентрат эмульсии (240 г/л клодинафоп-пропаргил + 60 г/л клоквинтоцет-мексил) Сингента Кроп Протекшн АГ Кроп Протекшн АГ,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АКСИАЛ 045, концентрат эмульсии (пиноксаден, 45 г/л) Сингента Кроп Протекшн АГ,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ЗЕЛЛЕК СУПЕР, концентрат эмульсии (галоксифоп-Р-метил, 108 г/л) Дау АгроСаенсес,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ФЮЗИЛАД ФОРТЕ 150, концентрат эмульсии (флуазифоп-п-бутил, 150 г/л) Сингента Кроп Протекшн АГ,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ЛОНТРЕЛ ГРАНД 75, водно-диспергируемые гранулы (клопиралид, 750 г/кг) Дау АгроСаенсес,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ГОАЛ 2Е, концентрат эмульсии (оксифлуорфен, 240 г/л) Дау АгроСаенсес,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ТРОФИ, концентрат эмульсии (ацетохлор, 900 г/л) Дау АгроСаенсес,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БОКСЕР 800 концентрат эмульсии (просульфокарб 800 г/л) Сингента Кроп Протекшн АГ,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ЛЕОПАРД, водно-диспергируемые гранулы, (метсульфурон-метил 600 г/кг, Цзянсу Агрокем лаборатории Ко., Лтд, Китай) Шанхай МИО Кемикал Ко., ЛТД, Китай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ИГЛ, 10%, концентрат эмульсии (феноксапроп-п-этил, 100 г/л + клоквинтоцет-мексил (антидот), 27 г/л) Лейтон Агрио Лтд., Венгрия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ЛИБЕРТИ, 8% концентрат эмульсии (клодинафоп-пропаргил, 80 г/л + клоквинтоцет-мексил (антидот), 20 г/л Лейтон Агрио Лтд., Китай) Лейтон Агрио Лтд., Венгрия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ТРИУМФ МАКС, водный раствор (глифосат, 540 г/л, Лейтон Агрио Лтд., Китай) Лейтон Агрио Лтд., Венгрия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ЭКСТРА, 54% водный раствор (глифосат, 540 г/л) Монсанто,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ПРАЙМЕР, водно-диспергируемые гранулы (метсульфурон-метил, 600 г/кг, Юнайтед Агри-Кемикал Компании ГмбХ, Швейцария) Юнайтед Агри-Кемикал Компании ГмбХ,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ЛАРЕН ПРО, водно-диспергируемые гранулы (метсульфурон-метил, 600 г/кг) Дюпон Интернэшнл Оперейшнз Сарл.,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САРАЦИН, эмульсия масляно-водная (феноксапроп-п-этил 140 г/л + клодинафоп-прапаргил 90 г/л + клоквинтоцет-мексил 72 г/л, Синтезия Кеми ГмбХ, Германия) Синтезия Кеми ГмбХ,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АВЕЦИД СУПЕР,12% концентрат эмульсии. (феноксапроп-п-этил, 120 г/л+фенклоразол-этил (антидот), 60г/л) НАБ Интернешнл Агро-Кемикалс Ко. Лтд., Китай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ГРОЗА, 60% концентрат эмульсии (2-этилгексиловый эфир 2, 4 дихлорфеноксиуксусной кислоты 600 г/л) Чина Кроп Кэмикал Протекшин Компании Лимитед, Китай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БАРС СУПЕР, 10% концентрат эмульсии (феноксапроп-п-этил, 100 г/л+мефенпир-диэтил (антидот), 27г/л) Байер КропСайенс АГ,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ЭСКАДРОН 70, концентрат эмульсии (2,4-Д кислота в виде ,2-этилгексилового эфира, 850 г/л, Цянгжоу Уинтафон Кемикал Ко., Лтд, Китай) Моер Кемсайенс Ко, Китай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КУГАР ФОРТЕ, концентрат эмульсии (феноксапроп-п-этил, 140 г/л+клоквинтоцет-мексил, 40 г/л, Юнайтед Агри-Кемикал Компани ГмбХ, Швейцария) Юнайтед Агри-Кемикал Компани ГмбХ,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БЕЛЛИСИМО, эмульсия масляно-водная (феноксапроп-п-этил, 140 г/л+клоквинтоцет-мексил, 50г/л, Синтезия Кеми ГмбХ, Германия) Синтезия Кеми ГмбХ,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РЕСПЕКТ, водно-диспергируемые гранулы (трибенурон-метил, 750 г/кг, Юнайтед Агри-Кемикал Компани ГмбХ, Швейцария) Юнайтед Агри-Кемикал Компани ГмбХ,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ПИВОТ, 10% водный концентрат (имазетапир, 100 г/л) БАСФ Агрокемикал Продактс Б.В., Голландия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МЕГА СТАР, 60% смачивающийся порошок (метсульфурон-метил, 600 г/кг, Вилловоод Лтд, Китай) Вилловоод Лтд.,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ФЕНОКСАМ, концентрат эмульсии (феноксапроп-п-этил, 90 г/л, (Лейтон Агрио Лтд.,Китай) Лейтон Агрио Лтд., Венгрия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СТОМП, 33% концентрат эмульсии (пендиметалин, 330 г/л) БАСФ Агро Б.В.,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ЕВРО-ЛАЙТНИНГ, 4,8% водорастворимый концентрат (имазамокс, 33 г/л+имазапир, 15 г/л) БАСФ Агрокемикал Продактс Б.В., Нидерланды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ПУЛЬСАР, 4% водный раствор (имазамокс, 40 г/л) БАСФ Агрокемикал Продактс Б.В., Нидерланды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ФОКСТРОТ ТУРБО, концентрат эмульсии (феноксапроп-п-этил, 120 г/л+клоквинтоцет-мексил (антидот), 23 г/л) Кеминова, 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ЭВЕРЕСТ, 70% водно-диспергируемые гранулы (флукарбазон, 700 г/кг) Ариста ЛайфСайенс САС, Франция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СОЛИТО 320, концентрат эмульсии (претилахлор, 300 г/л + пирибензоксим, 20 г/л) Сингента, Щвейцария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РЭЙНБОУ 25 ОД, масляная дисперсия (пеноксулам, 25 г/л) Дау АгроСаенс,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ЭСТАМП, концентрат эмульсии (330 г/л пендиметалина) ЗАО Щелково Агрохим,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ГРАНАТ, водно-диспергируемые гранулы (750 г/кг трибенурон-метила) ЗАО Щелково Агрохим,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ПРОГРЕСС, концентрат эмульсии (2-этилгексиловый эфир 2,4-Д кислоты, 905 г/л, Синтезия Кеми ГмбХ, Германия) Синтезия Кеми ГмбХ,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ИМПУЛЬС, концентрат эмульсии (галаксифоп-п-метил 108 г/л, Синтезия Кеми ГмбХ, Германия) Синтезия Кеми ГмбХ,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КАНЦЛЕР, водно-диспергируемые гранулы. (метсульфурон-метил 600 г/кг) Синтезия Кеми ГмбХ, Германия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МОСКИТ, водно-диспергируемые гранулы. (трибенурон-метил, 750 г/кг) Синтезия Кеми ГмбХ, Германия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СПИРИТ, водно-диспергируемые гранулы (клопиралид 750 г/кг, Синтезия Кеми ГмбХ, Германия) Синтезия Кеми ГмбХ,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СКАУТ, эмульсия масляно-водная (феноксапроп-п-этил 140 г/л+клодинафоп-пропаргил 90г/л, Синтезия КемиГмбХ Германия) Синтезия КемиГмбХ, Германия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СЕЛЕКТ, концентрат эмульсии (клетодим, 120 г/л) Ариста Лайф Сайенс С.А.С., Франция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БАЗАГРАН, 48% водный раствор (бентазон, 480 г/л) БАСФ СЕ,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ЭКСПРЕСС, водно-диспергируемые гранулы (трибенурон-метил, 750 г/кг) Дюпон Интернешнл Оперейшнз Сарл.,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ДИКАМБА, водный раствор (дикамба, 480 г/л, Лейтон Агрио Лтд, Китай) Лейтон Агрио Лтд, Венгрия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ДЕЛИК 240, концентрат эмульсии (галоксифоп-п-метил, 240 г/л) ДВА-Агро ГМБХ,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ГРАНСТАР МЕГА, водно-диспергируемые гранулы (трибенурон-метил, 500 г/кг + тифенсульфурон-метил, 250 г/кг)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Дюпон Интернэшнл Оперейшнз Сарл.,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ГРАНСТАР ПРО, водно-диспергируемые гранулы.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(трибенурон-метил, 750 г/кг) Дюпон Интернэшнл Оперейшнз Сарл.,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 ГОЛД, концентрат эмульсии (феноксапроп-П-этила 64 г/л+ йодосульфурон-метил-натрия 8 г/л+мефенпир-диэтила (антидот), 24 г/л) Байер Кроп Сайенс АГ,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ФИНИТО 750, водно-диспергируемые гранулы (трибенурон-метил, 750 г/кг) ДВА Агро ГмбХ,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ФЛЮРОФЕН 240 концентрат эмульсии (оксифлуорфен, 240 г/л) Шанхай МИО Кемикал Ко., Лтд, Китай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МАГНУМ СУПЕР, водно-диспергируемые гранулы (метсульфурон-метила 300г/кг + трибенурон-метила 450 г/кг) ЗАО Фирма Август,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ХАКЕР, водорастворимые гранулы (клопиралид 750 г/кг) ЗАО Фирма Август,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ГРЕЙН ЭКСТРА 2,4Д, водный раствор (димитиламинная соль 2,4Д, 720 г/л) Цзянсу Агрокем Лаборатори Ко., Лтд, Китай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ГРАФ, водно-диспергируемые гранулы (трибенурон-метил 750 г/кг) Шанхай МИО Кемикал Ко., Лтд, Китай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СТРАТОС УЛЬТРА, 10% концентрат эмульсии (циклоксидим 100 г/л) БАСФ СЕ,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ФАРАОН ГОЛД 54% водный раствор (глифосат, 540 г/л) Шанхай МИО Кемикал Ко., Лтд., Китай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ФОКСТРОТ, водная эмульсия (феноксапроп-п-этил 69+клоквинтоцет-мексил (антидот) 34,5) Кеминова А/С, 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МАКС ПЛЮС, водный раствор (калийная соль глифосата 450 г/л) Мосанто,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ПАССАТ, водный раствор (глифосата кислота в виде изопропиламиной соли, 360 г/л) ООО Агро Эксперт Груп,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ОЦЕЛОТ, концентрат эмульсии . (феноксопроп-п-этил, 100 г/л+антидот клоквинтосетмексил 27 г/л) ООО Агро Эксперт Груп,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ТРИБУН, сухая текучая суспензия (трибенуронметил 750 г/л) ООО Агро Эксперт Груп,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ДИАМАКС,водный раствор (2,4-Д-кислота344 г/л+дикамба в виде диметиламиновой соли 120 г/л) ООО Агро Эксперт Груп,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МОНОМАКС, водный раствор (дикамба кислота в виде диметиламиновой соли, 480 г/л) ООО Агро Эксперт Груп,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ЭТАЛОН,водорастворимый концентрат (диметиламинная соль МЦПА, 750 г/л, Лейтон Агрио Лтд., Китай) Лейтон Агрио Лтд., Венгрия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АБСОЛЮТ водный раствор (диметиламинная соль 2,4-д 357 г/л+дикамба 124 г/л, Лейтон Агрио Лтд., Китай) Лейтон Агрио Лтд., Венгрия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ТЕРЕКС, водный раствор (глифосат кислоты 540 г/л, Синтезия Кеми ГмбХ, Германия) Синтезия Кеми ГмбХ,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АКТИВО, водно-диспергируемые гранулы (трибенурон-метил 375 г/кг+тифенсульфурон-метил 375 г/кг) Синтезия Кеми ГмбХ, Германия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ЭДВАНС, водно-диспергируемые гранулы (метсульфурон-метил, 391 г/кг+трибенурон-метил, 261 г/кг) Синтезия Кеми ГмбХ,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БИНГО, сухая текучая суспензия. (тифенсульфурон-метил 750 г/кг) Синтезия Кеми ГмбХ,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 ТУРБО, концентрат эмульсии (феноксапроп-п-этил, 120 г/л+мефенпир-диэтил 33 г/л) Байер КропСайенс АГ,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РЕГЛОН СУПЕР 150 водный раствор (дикват 150 г/л) Сингента Кроп Протекшн АГ,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ХАЗНА, 60% водно-диспергируемые гранулы (метсульфурон-метил, 600 г/кг) Наньцзин Эссенс ФайнКемикал Со., Лтд, Китай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АЗИМЕКС, водно-диспергируемые гранулы (азимсульфурон, 500 г/кг) МАК-ГмбХ,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НИКОМЕКС ПЛЮС, водно-диспергируемые гранулы (никосульфурон, 700 г/кг+тифенсульфурон-метил 125 г/кг) Мак-ГмбХ,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БАСТА, 15% водный раствор (глюфосинат аммония. 150 г/л) Байер КропСайенс АГ,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БОТАКАН, 10% концентрат эмульсии (феноксапроп-П-этил 100 г/л + клоквинтоцет-мексил (антидот) 30 г/л) Наньцзин Эссенс Файн-Кемикал Со., Лтд, Китай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ДРАКОН 77%, водно-диспергируемые гранулы (глифосат, 770 г/кг) Наньцзин Эссенс Файн-Кемикал Со., Лтд, Китай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ХЛОМЕКС 48%, концентрат эмульсии (кломазон, 480 г/л) МАК-ГмбХ,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ТЕРДОК, 8% концентрат эмульсии (клодинафоп-пропаргил, 80 г/л + клоквинтоцет-мексил (антидот), 20 г/л, Саймонс Б.В., Нидерланды) АгроБест Груп, Турция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АВЕСТАР, 10% концентрат эмульсии (феноксапроп-п-этил (антидот), 50 г/л, Митцуи Кемикал Ко. Лтд., Япония) АгроБест Груп, Турция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АДМИРАЛ, суспензионный концентрат (прометрин, 500 г/л, Юнайтед Агри-Кемикал Компани ГмбХ, Швейцария) Юнайтед Агри-Кемикал Компани ГмбХ, Швейцария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КУГАР, концентрат эмульсии ((феноксапроп-п-этил, 140 г/л+клодинафоп-пропаргил, 90 г/л+клоквинтоцет-мексил, 60 г/л, Юнайтед Агри-Кемикал Компани ГмбХ, Швейцария) Юнайтед Агри-Кемикал Компани ГмбХ,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СПАЙДЕР, концентрат эмульсии (клетодим, 240 г/л Юнайтед Агри-Кемикал Компани ГмбХ, Швейцария) Юнайтед Агри-Кемикал Компани ГмбХ,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ФЛЕКС, водный раствор (диметиламинная соль 2,4Д, 720 г/л Юнайтед Агри-Кемикал Компани ГмбХ, Швейцария) Юнайтед Агри-Кемикал Компани ГмбХ,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ФИНЕС ЛАЙТ, водно-диспергируемые гранулы (хлорсульфурон, 333, 75 г/кг + метсульфурон-метил, 333 г/кг) Дюпон Интернэшнл Оперешнз Сарл.,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ХАРМОНИ ПРО, водно-диспергируемые гранулы (тифенсульфурон-метил, 750 г/кг) Дюпон Интернешнл Оперейшнз Сарл.,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ДУБЛОН ГОЛД, водно-диспергируемые гранулы (никосульфурон, 600 г/л + тифенсульфурон-метил, 150 г/л),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ЭКСТРА, концентрат эмульсии (70 г/л феноксапроп-П-этила+40 г/л антидота клоквинтосет-мексила),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 ИКСТРИМ, водорастворимый концентрат (глифосат в виде изопропиламинной и калийной солей, 540 г/л), Австрия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СТИРАП, 45% водный раствор (глифосат, 450 г/л, Екар Кемикалс ЛТД., Китай), Истью YKC, Лтд Англия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ОКТАПОН ЭКСТРА, концентрат эмульсии (2,4- кислота в виде 2-этилгексилового эфира, 500 г/л), ГБУ РБ "НИТИГ АН РБ",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АЦЕТОХЛОР, концентрат эмульсии (ацетохлор, 900 г/л, Гранд Харвест Интернациональ Деволопмент Лимитед, Китай) ООО Агро-Инновации,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СТРИГ, 72% водный раствор (2,4-Д диметиламинная соль, Екар Кемикалс Лтд., Китай), Иствью YKC, Лтд, Англия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ГРЕЙЗ, 60% водно-диспергируемые гранулы (метсульфурон-метил, 600 г/кг, Екар Кемикалс Лтд., Китай), Иствью YKC Лтд, Англия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КЛИНЧ 100, 10% концентрат эмульсии (феноксапроп-п-этил 100 г/л + фенклоразол-этил (антидот), 30 г/л, Екар Кемикалс Лтд., Китай), Иствью YKC Лтд, Англия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ВАЛПАНИДА, 33% концентрат эмульсии (пендиметалин, 330 г/л, РозиКемикал Ко., Лтд., Китай) Стоктон Кемикал Корпорейшн,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СОПИК 080, концентрат эмульсии (клодинафоп-пропаргил, 80 г/л+клоквинтоцет-мексил (антидот), 20 г/л) Тагрос, Индия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ТАГРЕЛ, концентрат эмульсии (хлорпирифос, 500 г/л+циперметрин, 50 г/л) Тагрос, Индия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ТРАМП, 10% концентрат эмульсии (альфа-циперметрин, 100 г/л) Тагрос, Индия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ТАБУ, 6% водорастворимый концентрат (тебуконазол 60 г/л) Тагрос, Индия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САФАРИ, масляная дисперсия (хизалофоп-п-этила 50 г/л+имазамокса 38 г/л) ЗАО Щелково Агрохим,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СОНРАУНД, 48% водный раствор (глифосат, 360 г/л), Агро Бест Групп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ЛАРЕН, 60% смачивающийся порошок (метсульфуронметил, 600 г/кг) Дюпон Интернэшнл Оперейшнз Сарл.,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БОЛИВЕР, 50% водно-диспергируемые гранулы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(азимсульфурон 500 г\кг) Агро Бест Групп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ЕССЕНСЕКОР 70%, водно-диспергируемые гранулы (метрибузин, 700 г/кг) Наньцызин Эссенс Файн-Кемикал Со., ЛТД Китай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БУТИЗАН 400 КС, 40% концентрат суспензии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(метазахлор, 400 г/л) БАСФ СЕ,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ЭСКУДО, водно-диспергируемые гранулы (римсульфурона, 500 г/кг) ЗАО Фирма Август,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ЛАЗУРИТ, смачивающийся порошок (метрибузин,700 г/кг) ЗАО Фирма Август,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СТРИГ ЭКСТРА 480, водный раствор (диметиламинная соль 2,4- Д, 357 г/л + дикамба, 124 г/л, Екар Кемикал Лтд., Китай) Иствью YKC, Лтд., Англия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АГУРА, 10% водный концентрат (имазетапир, 100 г/л, Екар Кемикалс Лтд., Китай) Иствью YKC Лтд, Англия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СТИРАП 360, 36% водный раствор (глифосат, 360 г/л, Екар Кемикал Лтд., Китай) Иствью YKC, Лтд., Англия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РЕНДОР, 70% смачивающийся порошок (метрибузин, 700 г/кг, Екар Кемикалс Лтд., Китай) Иствью YKC Лтд.,, Англия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ТРИФЛЮР, 48% концентрат эмульсии (трифлуралин, 480 г/л, Екар Кемикалс Лтд., Китай) Иствью YKC Лтд, Англия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ДЕФОЛТ, водный раствор (глифосат, 360г/л, Шандонг Вейфанг Рейнбоу Кемикал Ко, Китай) ООО Алсико-Агропром,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 ПРЕМИУМ, концентрат эмульсии (2-этилгексиловый эфир 2,4-Д кислоты, 420 г/л+2-этилгексиловый эфир дикамбыкислоты, 60 г/л, Чайна Коммуникейшен Импорт Корпорейшн, Китай0 ООО Форвард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ДИАМИН,72% водный раствор (диметиламинная соль 2,4 –Д), Шандонг Рейнбоу Кемикал Ко. Лтд., Китай) ТОО Агрохимия,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АВЕЦИД СУПЕР,12% концентрат эмульсии. (феноксапроп-п-этил, 120 г/л+фенклоразол-этил (антидот), 60г/л НАБ, Интерне-шнл Агро-Кемикалс Ко. Лтд., Китай) ТОО Агрохимия,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БУРАН, 36% водный раствор (глифосат, 360 г/л, Шандонг Рейнбоу Кемикал Ко. Лтд., Китай) ТОО Агрохимия,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БАРС СУПЕР, 10% концентрат эмульсии (феноксапроп-п-этил, 100 г/л+мефенпир-диэтил (антидот), 27г/л, Байер КропСайенс АГ Германтя) ТОО Астана-Нан,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КЛИНИК, 36% водный раствор (глифосат, 360 г/л, Нуфарм, Австрия) ТОО Астана-Нан,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ДЕЗОРМОН-ЭФИР, 72% концентрат эмульсии (2-этилгексиловый эфир 2,4 дихлорфеноксиуксусной кислоты, Нуфарм, Австрии) ТОО Астана-Нан,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ДИАЛЕН СУПЕР 480, водный раствор (диметиламинные соли 2.4-Д, 357 г/л + дикамбы, 124 г/л, Сингента Кроп Протекшн АГ, Швейцария) ТОО Астана-Нан,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080, концентрат эмульсии (клодинафоп-пропаргил, 80 г/л + антидот, 20 г/л, Сингента Кроп Протекшн АГ, Швейцария) ТОО Астана-Нан,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УРАГАН ФОРТЕ 500, водный раствор (глифосат в виде калийной соли, 500 г/л, Сингента Кроп Протекшн АГ, Швейцария) ТОО Астана-Нан,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ФЕНИЗАН, водный раствор (дикамба-360 г/л+хлорсульфурон-22,2 г/л Стрэнд Групп Холдингс Лтд., ЮАР, ЗАО Щелково Агрохим, Россия) ТОО Щелково Агрохим,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ЭКСТРА, концентрат эмульсии (феноксапроп-п-этил, 140 г/л+(антидот), 35 г/л , Стрэнд Групп Холдингс Лтд., ЮАР,ЗАО Щелково Агрохим, Россия) ТОО Щелково Агрохим,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ЭСКАДРОН 70,концентрат эмульсии (2,4-Д кислота в виде,2-этил-гексилового эфира, 850 г/л, Цянгжоу Уинтафон Кемикал Ко., Лтд, Китай, Моер Кемсайенс Ко, Китай) ТОО Казтрасткем,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ПИТОН ГРАНД, водно-диспергируемые гранулы (клопиралид, 750 г/кг, Анхуи Фенгле Агрокемикал Ко., Лтд, Китай, Моер Кемсайенс Ко, Китай) ТОО Казтрасткем,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РАМОН СУПЕР, концентрат эмульсии (галоксифоп-Р-метил, 104 г/л Анхуи Фенгле Агрокемикал Ко., Лтд, Китай, Моер Кемсайенс Ко, Китай) ТОО Казтрасткем,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СПРУТ ЭКСТРА, водный раствор (глифосат, 540 г/л, Жэйянг Шенгхуа Биок Кемикал Лтд., Китай, ЗАО Щелково Агрохим, Россия) ТОО Щелково Агрохим,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ЖОЙКЫН, водный раствор (глифосат 360 г/л, Цянгсу Янгнон Кемикал Ко. Лтд., Китай, Моер Кемсайенс Ко. Лтд., Китай) ТОО Казтрасткем,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ЖОЙКЫН ДАРА, 75% водно-диспергируемые гранулы (глифосат 747 г/кг, Шангдонг Чияучанг Кемикал Ко., Лтд., Китай, Моер Кемсайенс Ко, Китай) ТОО Казтрасткем,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РЫСЬ СУПЕР, 10% концентрат эмульсии (феноксапроп-п-этил, 100 г/л+фенклоразол-п-этил (антидот), 50 г/л, Джезянг Хисун Кемикал Ко. Лтд., Китай, Моер Кемсайенс Ко.Лтд., Китай) ТОО Казтрасткем,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ВУЛКАН, 60% водно-диспергируемые гранулы (метсульфурон-метил 600 г/кг, Дзиянгсу Тиенжонг Груп Ко., Лтд, Китай, Моер Кемсайенс Ко, Китай) ТОО Казтрасткем,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ТАПИР, 10% водный концентрат (имазетапир, 100 г/л), ( Шандонг Синда Кемикал Ко. Лтд., Китай, Моер Кемсайенс Ко. Лтд., Китай) ТОО Казтрасткем,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ЗЕНИТ, концентрат коллоидного раствора (2-этилгексиловый эфир 2,4-Д кислоты, 950 г/л, Циндао ЦзиЯ Интернешнл Трейд Компани, Лтд., Китай, ЗАО Щелково Агрохим, Россия) ТОО Щелково Агрохим,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БАРГУЗИН, 70% водно-диспергируемые гранулы (метрибузин, 700 г/л, Дзиянгсу Сэвенконтинент Грин Кемикао Ко, Лтд, Китай, Моер Кемсайенс Ко, Китай) ТОО Казтрасткем,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ЭКСТРА, 54% водный раствор (глифосат,540 г/л, Монсанто, США) ТОО Первая Агрохимическая Компания, ТОО ГроссОстТайм,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ГРОЗА, 60% концентрат эмульсии (2-этилгексиловый эфир 2, 4 дихлорфеноксиуксусной кислоты 600 г/л,Чина Кроп Кэмикал Про-текшин Компании Лимитед, Китай) ТОО Агрохимия,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БЕЛЛИСИМО, эмульсия масляно-водная (феноксапроп-п-этил, 140 г/л+клоквинтоцет-мексил, 50г/л, Синтезия Кеми ГмбХ, Германия) ТОО Первая Агрохимическая Компания, ТОО ГроссОстТайм,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РОДАР, 60% смачивающийся порошок (метсульфурон-метил, 600 г/кг, Чина Кроп Кэмикал Протекшин Компани Лимитед, Китай) ТОО Агрохимия,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СУПЕР, концентрат эмульсии (феноксапроп-п-этил, 140 г/л Стрэнд Групп Холдингс Лтд., ЮАР+клохинтоцет-мексил (антидот) 47 г/л, Жеянг Шенгхуа Биок Кемикал Ко. Лтд., Китай, ЗАО Щелково Агрохим, Россия) ТОО Щелково Агрохим,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ОРЕОЛ, 12% концентрат эмульсии (феноксапроп-п-этил, 120 г/л, Чина Кроп Кэмикал Протекшин Компани Лимитэд, Китай) ТОО Агрохимия,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ПРОГРЕСС, концентрат эмульсии (2-этилгексиловый эфир 2,4-Д кислоты, 905 г/л, Синтезия Кеми ГмбХ, Германия) ТОО Первая Агрохимическая Компания, ТОО ГроссОстТайм,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ИМПУЛЬС, концентрат эмульсии (галаксифоп-п-метил 108 г/л, Синтезия Кеми ГмбХ, Германия) ТОО Первая Агрохимическая Компания, ТОО ГроссОстТайм,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ЭСТЕТИК ПРОФИ, водный раствор (2,4-Д кислота в виде 2-этилгексилового эфира, 850 г/л, Цянгжоу Уинтафон Кемикал Ко, Лтд, Китай) ТОО Астана-Нан,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ЭФИР ЭКСТРА 905, концентрат эмульсии (2,4 Д кислота в виде 2-этилгексилового эфира, 905 г/л) ТОО Астана-Нан,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ГАЛЛАНТНЫЙ 75%, сухая текучая суспензия (трибенурон-метил, 750 г/кг) ТОО Астана-Нан,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БАЛЕРИНА, суспензионная эмульсия (2,4-Д кислоты 2-этилгексилового эфира, 410 г/л , Волгоградский ОАО Химпром, Россия+флорасулам,7,4 г/л, Дау АгроСаенсес С.Р.Л., Италия, ЗАО Фирма Август, Россия) ТОО Астана-Нан,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СТОП, 33% концентрат эмульсии (пендиметалин, 330 г/л) ТОО Астана-Нан,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ТЕРРА, 4% концентрат эмульсии (хизалофоп-П-тефурил, 40 г/л) ТОО Астана Нан,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ГРАМИ СУПЕР, концентрат эмульсии (феноксапроп-п-этил, 100 г/л + антидот, 27 г/л, Янгсу Флаг Кемикал индастри Ко., Лтд, Китай) ТОО Астана-Нан,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ТОП, микрокапсулированная эмульсия (феноксапроп-П-этил, 90 г/л + клодинафоп-пропаргил, 60 г/л + клоквинтосет-мексил, 40 г/л, Цзянсу Институт оф Экомонес Ко., Лтд, Китай, ЗАО Фирма Август, Россия) ТОО Астана-Нан,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ТОРНАДО 500, водный раствор (500 г/л глифосата кислоты, Цзянсу Институт оф Экомонес Ко., Лтд., Китай, ЗАО Фирма Август, Россия) ТОО Астана-Нан,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СМЕРЧ, водный раствор (глифосат 540 г/л, Шандонг Куиаошанг Кемикал Ко, Лтд Китай) ТОО Астана-Нан,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ВАЛСАМИН, 72% водный раствор (2,4-Д диметиламинная соль 720 г/л, Шангжоу Винтафоне Кемикал Ко., Лтд, Китай, Стоктон Кемикал Корпорейшн, США) ТОО КосАгроКоммерц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ВАЛСАГЛИФ, водный раствор (глифосат 360 г/л,(Зейянг Инфанда Биокемикал Ко., Лтд, Китай, Стоктон Кемикал Корпорейшн, США) ТОО КосАгроКоммерц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ПРИМАДОННА, суспензионная эмульсия (2-этилгексиловый эфир 2,4 Д кислоты, 300 г/л+флорасулам, 3,7 г/л, ЗАО Щелково Агрохим Россия) ТОО Щелково Агрохим,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ХАЗНА, 60% водно-диспергируемые гранулы (метсульфурон-метил, 600 г/кг, Наньцзин Эссенс ФайнКемикал Со., Лтд, Китай) ТОО Астана-Нан,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МИУРА, концентрат эмульсии (хизалафоп-п-этил, 125 г/л, Цзянсу Институт оф Экомонес Ко. Лтд., Китай, ЗАО Фирма Август, Россия) ТОО Астана-Нан,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АКЦЕНТ ПРИМА, 96% концентрат эмульсии (метолахлор, 960 г/л, Родинет Инвестментс Капитал С.А., Канада) ТОО Агрохимия,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СТАРТ, 35 % концентрат эмульсии (пендиметалин, 350 г/л, НАБ Интернейшнл Агро-Кемикалс Ко ЛТД, Китай) ТОО Агрохимия,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ГОТРИЛ, 24% концентрат эмульсии (оксифлуорфен, 240 г/л, Родинет Инвестментс Капитал С.А., Канада) ТОО Агрохимия,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СКАУТ, эмульсия масляно-водная (феноксапроп-п-этил 140 г/л+клодинафоп-пропаргил 90г/л, Синтезия КемиГмбХ Германия) ТОО Первая Агрохимическая Компания, ТОО ГроссОстТайм,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ЛЕГГЕРО, эмульсия масляно-водная (клодинафоп-пропаргил 240 г/л + клоквинтоцет-мексил 60 г/л, Синтезия Кеми ГмбХ Германия) Синтезия КемиГмбХ Германия) ТОО Первая Агрохимическая Компания, ТОО ГроссОстТайм,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ХИЛЕР, масляный концентрат эмульсии (хизалофоп-п-тефурил 40 г/л, Шанхай Сайфхем Интернешнл Трейд Ко., Лтд, Китай, ЗАО Щелково Агрохим, Россия) ТОО Щелково Агрохим,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ЛОРНЕТ, водный раствор (клопиралид 300 г/л, Лиер кемикал Индастри Ко., Лтд, Китай, ЗАО Щелково Агрохим, Россия) ТОО Щелково Агрохим,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ЭКСТРА, концентрат эмульсии (феноксапроп-п-этил, 70 г/л+клоквинтоцет-мексил (антидот), 40г/л, Цзянсу Институт оф Экомонес Ко., Лтд, Китай, ЗАО Фирма Август, Россия) ТОО Астана-Нан,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АВГУРОН ЭКСТРА, суспензионный концентрат (тидиазурон, 360 г/л + диурон, 180 г/л, Цзянсу Институт оф Экомонес Ко. Лтд., Китай, ЗАО Фирма Август, Россия) ТОО Астана-Нан,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КАНОНИР, сухая текучая суспензия (тифенсульфурон-метил 750 г/кг, Синтезия Кеми ГмбХ, Германия) Синтезия Кеми ГмбХ,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ЭСТЕРОН 600, концентрат эмульсии (2,4-Д кислота 2-этилгексилового эфира, 905 г/л) Дау АгроСаенсес,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Северо-Казахстанской области от 18 августа 2015 года № 306</w:t>
            </w:r>
          </w:p>
        </w:tc>
      </w:tr>
    </w:tbl>
    <w:bookmarkStart w:name="z26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субсидий на 1 литр (килограмм) гербицидов, приобретенных у поставщиков гербицидов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7"/>
        <w:gridCol w:w="8228"/>
        <w:gridCol w:w="232"/>
        <w:gridCol w:w="1051"/>
        <w:gridCol w:w="1782"/>
      </w:tblGrid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Субсидируемые виды гербицидов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удешевле-ния стоимости одной единицы,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субсидий на одну единицу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Гербициды иностранного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АРАМО, 4,5% концентрат эмульсии (тепралоксидим, 45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САЛЬСА, смачивающийся порошок (этаметсульфурон-метил,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70792,5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РЕСТРИКТ, водно-диспергируемые гранулы (тифенсульфурон-метил, 545 г/кг + метсульфурон-метила, 164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ГРЕЙН, концентрат эмульсии (2,4 Д кислоты в виде 2-этилгексило-вого эфира, 720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ПИРАТ, водный концентрат (имазетамир 100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КАРБУЗИН, 70% смачивающийся порошок (метрибузин, 700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ТРЕЛ 300, водный раствор (клопиралид, 300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ФЕНОКС СУПЕР, концентрат эмульсии (фенаксопроп-п-этил, 100 г/л+фенклоразол-этил (антидот) 27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ФАРАОН ФОРТЕ, водный раствор (глифосат 450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ГАЛОКС СУПЕР 108, концентрат эмульсии (галаксифоп-Р-метил, 108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 ПЛЮС 960, концентрат эмульсии (с-метолахлор, 960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ДЕЗОРМОН, 72% водный концен-трат (диметиламинная соль 2.4-Д)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ЭСТЕТ 905, концентрат эмульсии (2,4 кислота в виде 2-этилгексилового эфира, 905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2М-4Х 750, 75% воднорастворимый концентрат (диметиламинная соль МСРА)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569,85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МЕЦЦО, 60% водно-диспергируемые гранулы (метсульфурон-метил,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ГРАНСТАР, 75% сухая текучая суспензия (трибенурон-метил,750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ЭЛЛАЙ ЛАЙТ, водно-диспергируемые гранулы (метсульфурон-метил, 391 г/кг + трибенурон-метил, 261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ЛАНЦЕЛОТ 450, водно-дисперги-руемые гранулы (аминопиралид, 300 г/кг +флорасулам, 150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ЛАНС, водный раствор (аминопиралид, 240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ДИАНАТ, 48% водный раствор (дикамба, 480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ГЕЗАГАРД 500, суспензионный концентрат (прометрин, 500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ЗЕНКОР УЛЬТРА, концентрат суспензии (метрибузин, 600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2352,39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МАЙСТЕР ПАУЭР, масляная дис-персия (форамсульфурон 31,5 г/л+ йодосульфурон-метил-натрия, 1 г/л+тиенкарбазон-метил, 10 г/л+ ципросульфид (антидот), 15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ТИТУС, 25% сухая текучая сус-пензия (римсульфурон, 250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ХАРМОНИ, 75% сухая текучая суспензия (тиаметурон-метил,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ДУАЛ ГОЛД 960, концентрат эмульсии (С-метахлор, 960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НОПАСАРАН, 40% концентрат суспензии (метазахлор 375 г/л имазамокс 25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ФОКСТРОТ ЭКСТРА, 13,5% концентрат эмульсии (феноксапроп-п-этил, 90 г/л + клодинафоп-пропаргил, 45 г/л+клохвинтоцет-мексил (антидот) , 34,5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ПУМА-СУПЕР, 7,5% эмульсия масляно-водная (феноксапроп-п-этил, 69 г/л + мефенпир-диэтил (антидот), 75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ПАНТЕРА, 4% концентрат эмуль-сии (хизалофоп-п-тефурил, 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ФУРОРЕ УЛЬТРА, эмульсия масляно-водная, (феноксапроп-п-этил, 110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ХИТ, водный раствор (глифосат,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Д-АРМОН-ЭФИР 72%, концен-трат эмульсии (2-этилгексиловый эфир 2,4 – Д кислоты)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МОНИТОР, водно-диспергируемые гранулы (метсульфурон-метил, 600 кг/г)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КАНОНИР ДУО, сухая текучая суспензия (тифенсульфурон-метил 680 г/кг + метсульфурон-метил 70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МЕРИТ 45, масляная дисперсия (пироксулам 45 г/л+клоквинтоцет-мексил (антидот), 90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ПУМА-СУПЕР 100, 10% концентрат эмульсии (фенокса- проп-п-этил, 100 г/л + мефенпир-ди-этил, (антидот), 27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ЭСТЕРОН, концентрат эмульсии (2,4-Д кислоты в виде 2-этилгексиловый эфира, 850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СЕКАТОР ТУРБО, масляная дисперсия (иодосульфурон-метил-натрия, 25 г/л + амидосульфурон, 100 г/л + мефен-пир-диэтил, (антидот) 250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АРБАЛЕТ, 60% смачивающийся порошок (метсульфурон-метил,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ЭСТЕР, 85% концентрат эмульсии (2,4-Д кислоты в виде 2-этилгексиловый эфира, 850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ДИКАМИН Д, 72% водный раствор (2,4-Д аминная соль)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ТРИУМФ, 48% водный раствор (глифосат,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САМУРАЙ водный раствор (клопиралид, 300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БАЛЕРИНА, суспензионная эмульсия (2,4-Д кислоты в виде сложного 2-этилгексилового эфира, 410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БИЦЕПС ГАРАНТ, концентрат эмульсии (этофумезат, 110 г/л + десмедифам, 70 г/л + фенмедифам, 90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ГЕРБИТОКС, воднорастворимый концентрат (500 г/л МЦПА кислоты в виде диметиламинной, калиевой и натриевой солей)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ГОРГОН, воднорастворимый концентрат (350 г/л МЦПА кислоты и 150 г/л пиклорама)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ДЕМЕТРА, концентрат эмульсии (флуроксипир, 350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ЗЕРНОМАКС, концентрат эмульсии (2,4-Д кислота в виде 2- этилгексилового эфира 2,4-Д, 500 г/л 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КОРСАР, водорастворимый концентрат (бентазон 480 г/л 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ЛАЗУРИТ СУПЕР, концентрат наноэмульсии (метрибузин 270 л/га)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100, эмульсия масляно-водная (феноксапроп-П-этил, 100 г/л+клоквинтосет-мексил, (антидот) 20г/л)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ТОП, микрокапсулированная эмульсия (феноксапроп-П-этил, 90 г/л + клодинафоп-пропаргил, 60 г/л + клоквинтосет-мексил, 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МАГНУМ, водно-диспергируемые гранулы (метсульфурон-метил,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МИУРА, концентрат эмульсии (хизалофоп-п-этил, 125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ТОРНАДО 500, водный раствор (500 г/л глифосата кислоты)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ФАБИАН, водно-диспергируемые гранулы (имазетапир, 450 г/кг + хлоримурон-этил, 150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ЗИНГЕР, смачивающийся порошок (метсульфурон-метил,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ЗОНТРАН, концентрат коллоидного раствора (250 г/л метрибузина)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БЕТАРЕН СУПЕР МД, микрокап-сулированная эмульсия (126 г/л этофумезата+63 г/л фенмеди-фама+21 г/л десмидифама)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ФОРВАРД, масляный концентрат эмульсии (хизалофоп-п-этил, 60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КАССИУС, воднорастворимый порошок (римсульфурон, 250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ЭЛАНТ, концентрат эмульсии (2-этилгексиловый эфир 2,4-Д кислоты, 564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МЕТУРОН, водно-диспергируемые гранулы, метсульфурон-метил, (600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СТАЛКЕР, водно-диспергируемые гранулы (трибенурон-метил,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ЭЛАМЕТ, заводская бинарная упаковка (2-этилгексиловый эфир 2,4-Д кислоты, (564 г/л)+ 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БИАТЛОН, заводская бинарная упаковка (2-этилгексиловый эфир 2,4-Д кислоты, 564 г/л + триасульфурон,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ГРАССЕР, эмульсия масляно-вод-ная феноксапроп-П-этил (69г/л+ нафталевый ангидрид (антидот 125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РАП, водный раствор, (глифосата 360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ЭЛЬФ, концентрат эмульсии (2-этилгексиловый эфир клопиралида, 500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ГУРОН, концентрат эмульсии (галоксифоп-Р-метил, 104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РОМУЛ, водно-диспергируемые гранулы (римсульфурон, 250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ТАЧДАУН 500, водный раствор (глифосат, 500 г/л (калийная соль)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БАНВЕЛ 480, водный раствор (дикамба, 480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ЛИНТУР 70, воднодиспергируемые гранулы (дикамба, 659 г/кг+триасульфурон, 41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ВИДМАСТЕР 480, водный раствор (дикамба, 124 г/л + 2.4 Д, 357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СТАРАНЕ ПРЕМИУМ 330, концентрат эмульсии (флуроксипир, 333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ГОРИЗОН 080, концентрат эмуль-сии (клодинафоп–пропаргил, 80 г/л + клоксинтоцет-мексил, 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080, концентрат эмульсии (клодинафоп-пропаргил, 80 г/л + антидот, 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СУПЕР 240, , концентрат эмульсии (240 г/л клодинафоп-пропаргил + 60 г/л клоквинтоцет-мексил)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АКСИАЛ 045, концентрат эмульсии (пиноксаден, 45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ЗЕЛЛЕК СУПЕР, концентрат эмульсии (галоксифоп-Р-метил, 108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ФЮЗИЛАД ФОРТЕ 150, концентрат эмульсии (флуазифоп-п-бутил, 150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ЛОНТРЕЛ ГРАНД 75, водно-диспергируемые гранулы (клопиралид,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ГОАЛ 2Е, концентрат эмульсии (оксифлуорфен, 240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ТРОФИ, 90, концентрат эмульсии (ацетохлор, 900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БОКСЕР 800 концентрат эмульсии (просульфокарб 800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ЛЕОПАРД, водно-диспергируемые гранулы, (метсульфурон-метил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ИГЛ, 10%, концентрат эмульсии (феноксапроп-п-этил, 100 г/л + клоквинтоцет-мексил (антидот), 27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ЛИБЕРТИ, 8% концентрат эмульсии (клодинафоп-пропаргил, 80 г/л + клоквинтоцет-мек-сил (антидот), 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ТРИУМФ МАКС, водный раствор (глифосат,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ЭКСТРА, 54% водный раствор (глифосат,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ПРАЙМЕР, водно-диспергируе-мые гранулы (метсульфурон-метил,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ЛАРЕН ПРО, водно-диспергируемые гранулы (метсульфурон-метил,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САРАЦИН, эмульсия масляно-водная (феноксапроп-п-этил 140 г/л + клодинафоп-прапаргил 90 г/л + клоквинтоцет-мексил 72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АВЕЦИД СУПЕР,12% концентрат эмульсии. (феноксапроп-п-этил, 120 г/л+фенклоразол-этил (антидот), 60г/л)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ГРОЗА, 60% концентрат эмульсии (2,4Д эфир)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БАРС СУПЕР, 10% концентрат эмульсии (феноксапроп-п-этил, 100 г/л+мефенпир-диэтил (антидот), 27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ЭСКАДРОН 70, концентрат эмульсии (2,4-Д кислота в виде ,2-этилгексилового эфира, 850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КУГАР ФОРТЕ, концентрат эмульсии (феноксапроп-п-этил, 140 г/л+клоквиртоцет-мексил, 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БЕЛЛИСИМО, эмульсия масляно-водная (феноксапроп-п-этил, 140 г/л+клоквинтоцетмексил, 50г/л)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РЕСПЕКТ, водно-диспергируемые гранулы (трибенурон-метил, 750 г/кг)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ПИВОТ, 10% водный концентрат (имазетапир, 100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МЕГА СТАР, 60% смачивающийся порошок (метсульфурон-метил,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ФЕНОКСАМ, концентрат эмуль-сии (феноксапроп-п-этил, 90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СТОМП, 33% концентрат эмульсии (пендиметалин, 330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ЕВРО-ЛАЙТНИНГ, 4,8% водорас-творимый концентрат (имазамокс, 33 г/л+имазапир, 15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ПУЛЬСАР, 4% водный раствор (имазамокс, 40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ФОКСТРОТ ТУРБО, концентрат эмульсии (феноксапроп-п-этил, 120 г/л+клоквинтоцет-мексил (антидот), 23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ЭВЕРЕСТ, 70% водно-диспергируемые гранулы (флукарбазон, 700 г/кг)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СОЛИТО 320, концентрат эмульсии (претилахлор, 300 г/л + пирибензоксим, 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РЭЙНБОУ 25 ОД, масляная дисперсия (пеноксулам, 25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ЭСТАМП, концентрат эмульсии (330 г/л пендиметалина)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ГРАНАТ, водно-диспергируемые гранулы (750 г/кг трибенурон-метила)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ПРОГРЕСС, концентрат эмульсии (2-этилгексиловый эфир 2,4-Д кислоты, 905 г/л,)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ИМПУЛЬС, концентрат эмульсии (галаксифоп-п-метил 108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КАНЦЛЕР, воднодиспергируемые гранулы (метсульфурон-метил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МОСКИТ, водно-диспергируемые гранулы (трибенурон-метил,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СПИРИТ, водно-диспергируемые гранулы (клопиралид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СКАУТ, эмульсия масляно-водная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СЕЛЕКТ, концентрат эмульсии (клетодим, 120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БАЗАГРАН, 48% водный раствор (бентазон, 480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ЭКСПРЕСС, водно-диспергируемые гранулы (трибенурон-метил,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ДИКАМБА, водный раствор (дикамба, 480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ДЕЛИК 240, концентрат эмульсии (галоксифоп-п-метил, 240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ГРАНСТАР МЕГА, водно-диспергируемые гранулы (трибенурон-метил, 500 г/кг + тифенсульфурон-метил, 250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ГРАНСТАР ПРО, водно-диспергируемые гранулы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(трибенурон-метил,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ПУМА ГОЛД, концентрат эмульсии (феноксапроп-П-этила 64 г/л+ йодосульфурон-метил-натрия 8 г/л+мефенпир-диэтила (антидот), 24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ФИНИТО 750, водно-диспергируемые гранулы (трибенурон-метил,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ФЛЮРОФЕН 240, концентрат эмульсии (оксифлуорфен 240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МАГНУМ СУПЕР, водно-диспергируемые гранулы (300г/кг метсульфурон-метила+450г/кг трибенурон-метила)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ХАКЕР, водорастворимые гранулы (клопиралид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ГРЕЙН ЭКСТРА 2,4Д водный раствор (димитиламинная соль 2,4Д , 720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ГРАФ, водно-диспергируемые гранулы (трибенурон-метил,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СТРАТОС УЛЬТРА, 10 % концентрат эмульсии (циклоксидим 100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ФАРАОН ГОЛД, 54% водный раствор (глифосат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ФОКСТРОТ, водная эмульсия (феноксапроп-п-этил 69+клоквинтоцет-мексил34,5)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МАКС ПЛЮС, в.р. (глифосат кислоты 450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ПАССАТ, водный раствор (глифосата кислота в виде изопропиламиной соли, 360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ОЦЕЛОТ, концентрат эмульсии (феноксопроп-п-этил 100 г/л+ан-тидот клоквинтосетмексил 27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ТРИБУН, сухая текучая суспензия (трибенуронметил 750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ДИАМАКС, водный раствор (2,4-Д-кислота 344 г/л+дикамба в виде диметиламиновой соли 120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МОНОМАКС, водный раствор (дикамба кислота в виде диметиламиновой соли, 480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ЭТАЛОН, водорастворимый концентрат (диметиламинная соль МЦПА 750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АБСОЛЮТ водный раствор (диметиламинная соль 2,4-д 357 г/л+дикамба 124г/л)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ТЕРЕКС, водный раствор (глифосат кислоты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АКТИВО, водно-диспергируемые гранулы (трибенурон-метил 375 г/кг+тифенсульфурон-метил 375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ЭДВАНС, водно-диспергируемые гранулы (трибенурон-метил 261 г/кг+тифенсульфурон-метил 391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БИНГО, сухая текучая суспензия (тифенсульфурон-метил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 ТУРБО, концентрат эмульсии (феноксапроп-п-этил)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РЕГЛОН СУПЕР 150 водный раствор (дикват 150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ХАЗНА, 60% водно-диспергируемые гранулы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АЗИМЕКС, водно-диспергируемые гранулы (азимсульфурон, 500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НИКОМЕКС ПЛЮС, водно-диспергируемые гранулы (никосульфурон, 700 г/кг+ тифенсульфурон-метил 125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БАСТА, 15% водный раствор (глюфосинат аммония. 150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БОТАКАН, 10% концентрат эмульсии (феноксапроп-Р-этил 100 г/л + клоквинтоцет-мексил (антидот) 30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ДРАКОН, 77% водно-диспергируемые гранулы (глифосат 770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ХЛОМЕКС, концентрат эмульсии (480 г/л кломазон)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ТЕРДОК, 8% концентрат эмульсии (клодинафоп-пропаргил, 80 г/л + клоквинтоцет-мексил (антидот), 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АВЕСТАР, 10% концентрат эмульсии (феноксапроп-п-этил (антидот), 50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АДМИРАЛ, суспензионный кноцентрат (прометрин, 500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КУГАР, концентрат эмульсии ((феноксапроп-п-этил, 140 г/л+клодинафоп-пропаргил, 90 г/л+клоквинтоцет-мексил, 60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СПАЙДЕР, концентрат эмульсии (клетодим, 240 г/л),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ФЛЕКС, водный раствор (диметиламинная соль 2,4Д, 720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ФИНЕС ЛАЙТ, водно-диспергируемые гранулы (хлорсульфурон, 333, 75 г/кг + метсульфурон-метил, 333 г/кг)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ХАРМОНИ ПРО, водно-диспергируемые гранулы (тифенсульфурон-метил,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ДУБЛОН ГОЛД, водно-диспергируемые гранулы (никосульфурон, 600 г/л + тифенсульфурон-метил, 150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ЛАСТИК ЭКСТРА, концентрат эмульсии (70 г/л феноксапроп-П-этила+40 г/л антидота клоквинтосет-мексила)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 ИКСТРИМ, водорастворимый концентрат (глифосат в виде изопропиламинной и калийной солей,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СТИРАП, 45% водный раствор (глифосат, 450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ОКТАПОН ЭКСТРА, концентрат эмульсии (2,4- кислота в виде 2-этилгексилового эфира, 500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АЦЕТОХЛОР, концентрат эмульсии (ацетохлор, 900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СТРИГ, 72% водный раствор (2,4-Д диметиламинная соль)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ГРЕЙЗ, 60% водно-диспергируемые гранулы (метсульфурон-метил,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КЛИНЧ 100, 10% концентрат эмульсии (феноксапроп-п-этил 100 г/л + фенклоразол-этил (антидот), 30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ВАЛПАНИДА, 33% концентрат эмульсии (пендиметалин, 330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СОПИК 080, концентрат эмульсии (клодинафоп-пропаргил, 80 г/л+клоквинтоцет-мексил (антидот), 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ТАГРЕЛ, концентрат эмульсии (хлорпирифос, 500 г/л+циперметрин, 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ТРАМП, 10% концентрат эмульсии (альфа-циперметрин, 100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ТАБУ, 6% водорастворимый концентрат (тебуконазол 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САФАРИ, масляная дисперсия (хизалофоп-п-этила 50 г/л+имазамокса 38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СОНРАУНД, 48% водный раствор (глифосат, 360 г/л),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ЛАРЕН, 60% смачивающийся порошок (метсульфуронметил,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БОЛИВЕР, 50% водно-диспергируемые гранулы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(азимсульфурон 500 г\кг)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82384,2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ЕССЕНСЕКОР 70%, водно-диспергируемые гранулы (метрибузин, 700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БУТИЗАН 400 КС, 40% концентрат суспензии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(метазахлор, 400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ЭСКУДО, водно-диспергируемые гранулы (римсульфурона,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ЛАЗУРИТ, смачивающийся порошок (метрибузин,700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СТРИГ ЭКСТРА 480, водный раствор (диметиламинная соль 2,4- Д, 357 г/л + дикамба, 124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АГУРА, 10% водный концентрат (имазетапир, 100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СТИРАП 360, 36% водный раствор (глифосат, 360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РЕНДОР, 70% смачивающийся порошок (метрибузин, 700 г/кг)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ТРИФЛЮР, 48% концентрат эмульсии (трифлуралин, 480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ДЕФОЛТ, водный раствор (глифосат, 360г/л)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 ПРЕМИУМ, концентрат эмульсии (2-этилгексиловый эфир 2,4-Д кислоты, 420 г/л+2-этилгексиловый эфир дикамбыкислоты, 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КАНОНИР, сухая текучая суспензия (тифенсульфурон-метил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ЭСТЕРОН 600, концентрат эмульсии (2,4-Д кислота 2-этилгексилового эфира, 905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Гербициды отечественного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ДИАМИН,72% водный раствор (диметиламинная соль 2,4 –Д)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АВЕЦИД СУПЕР, 12% концентрат эмульсии (фенокса-проп-п-этил, 120 г/л+фенклора-зол-этил (антидот), 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БУРАН, 36% водный раствор (глифосат,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БАРС СУПЕР, 10% концентрат эмульсии (феноксапроп-п-этил, 100 г/л+мефенпир-диэтил (антидот), 27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КЛИНИК, 36% водный раствор (глифосат,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ДЕЗОРМОН-ЭФИР, 72% концен-трат эмульсии (2-этилгексиловый эфир 2,4 дихлорфеноксиуксусной кислоты)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ДИАЛЕН СУПЕР 480, водный раствор (диметиламинные соли 2.4-Д, 357 г/л + дикамбы, 124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080, концентрат эмульсии (клодинафоп-пропаргил,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г/л+антидот, 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УРАГАН ФОРТЕ 500, водный раствор (глифосат в виде калийной соли, 500 г/л 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ФЕНИЗАН, водный раствор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(дикамба кислоты, 360 г/л хлорсульфурон кислоты,22,2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ЭКСТРА концентрат эмульсии (феноксапроп-п-этил, 140 г/л+фенклоразол-этил (антидот), 35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ЭСКАДРОН 70, концентрат эмульсии (2,4-Д кислота в виде ,2-этилгексилового эфира, 850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ПИТОН ГРАНД, водно-диспергируемые гранулы (клопиралид,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РАМОН СУПЕР, концентрат эмульсии (галоксифоп-Р-метил, 104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СПРУТ ЭКСТРА водный раствор (глифосат,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ЖОЙКЫН, водный раствор (глифосат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ЖОЙКЫН ДАРА, 75% водно-диспергируемые гранулы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(глифосат 747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РЫСЬ СУПЕР, 10% концентрат эмульсии (феноксапроп-п-этил, 100 г/л+фенклоразол-этил (антидот), 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ВУЛКАН, 60% водно-диспергируемые гранулы (метсульфурон-метил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ТАПИР, 10% водный концентрат (имазетапир, 100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ЗЕНИТ, концентрат коллоидного раствора (2-этиленгексиловый эфир 2,4-Д кислоты, 950г/л)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БАРГУЗИН, 70% водно-диспергируемые гранулы (метрибузин, 700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ЭКСТРА, 54% водный раствор (глифосат,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ГРОЗА, 60% концентрат эмульсии (2-этилгексиловый эфир 2, 4 дихлорфеноксиуксусной кислоты 600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БЕЛЛИСИМО, эмульсия масляно-водная (феноксапроп-п-этил, 140 г/л+клоквинтоцетмексил, 50г/л)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РОДАР, 60% смачивающийся порош(феноксапроп-п-этил, 140 г/л+клоквинтоцетмексил, 50г/л)ок (метсульфурон-метил,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СУПЕР, концентрат эмульсии (феноксапроп-п-этил, 140 г/л + (антидот), 47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ОРЕОЛ, 12%концентрат эмульсии (феноксапроп-п-этил, 120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ПРОГРЕСС, концентрат эмульсии (2-этилгексиловый эфир 2,4-Д кислоты, 905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ИМПУЛЬС, концентрат эмульсии (галаксифоп-п-метил 108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ЭСТЕТИК ПРОФИ, водный раствор (2,4-Д кислота в виде 2-этилгексилового эфира, 850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ЭФИР ЭКСТРА 905, концентрат эмульсии (2,4 Д кислота в виде 2-этилгексилового эфира, 905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ГАЛЛАНТНЫЙ, 75% сухая тягучая суспензия (трибенурон-метил,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БАЛЕРИНА, суспензионная эму-льсия (2,4-Д кислоты 2-этилгексилового эфира, 410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СТОП, 33% концентрат эмульсии (пендиметалин, 330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ТЕРРА, 4% концентрат эмульсии (хизалофоп-П-тефурил, 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ГРАМИ СУПЕР, концентрат эмульсии (феноксапроп-п-этил, 100 г/л + антидот, 27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ТОП, микрокапсулированная эмульсия (феноксапроп-П-этил, 90 г/л + клодинафоп-пропаргил, 60 г/л + клоквинтосет-мексил, 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ТОРНАДО 500, водный раствор (500 г/л глифосата кислоты)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СМЕРЧ, водный раствор (глифосат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ВАЛСАМИН, 72% водный раствор (2,4-Д диметиламинная соль 720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ВАЛСАГЛИФ, водный раствор (глифосат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ПРИМАДОННА, суспензионная эмульсия (200 г/л 2,4-Д кислоты в виде сложного 2-этилгексилового эфира + 3,7 г/л флорасулама)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ХАЗНА, 60% водно-диспергируемые гранулы (метсульфурон-метил,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МИУРА, концентрат эмульсии (хизалафоп-п-этил, 125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АКЦЕНТ ПРИМА, 96% концен-трат эмульсии (метахлор, 960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СТАРТ, 35% концентрат эмульсии (пендиметалин, 350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ГОТРИЛ, 24% концентрат эмульсии (оксифлуорфен, 240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СКАУТ, эмульсия масляно-водная (феноксапроп-п-этил 140 г/л+клодинафоп-пропаргил 90г/л)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ЛЕГГЕРО, э.м.в. (клодинафоп-пропаргил 240 г/л + клоквинтоцетмексил 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ХИЛЕР, микрокапсулированная эмульсия (40 г/л хизалофоп-п-тефурила)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ЛОРНЕТ, водный раствор (300 г/л клопиралида)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ЭКСТРА, концентрат эмульсии (феноксапроп-п-этил, 70 г/л+клоквинтоцет-мексил (антидот), 40г/л)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АВГУРОН ЭКСТРА, суспензион-ный концентрат (тидиазурон, 360г/л+диурон, 180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