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136c" w14:textId="08c1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12 декабря 2014 года № 31/1 "Об областном бюджете Северо-Казахстанской области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17 августа 2015 года № 37/15. Зарегистрировано Департаментом юстиции Северо-Казахстанской области 3 сентября 2015 года № 3367. Утратило силу в связи с истечением срока действия (письмо руководителя аппарата маслихата Северо-Казахстанской области от 12 января 2016 года N 2.1-11/6)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маслихата Северо-Казахстанской области от 12.01.2016 N 2.1-11/6).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2014 года № 31/1 "Об областном бюджете Северо-Казахстанской области на 2015-2017 годы" (зарегистрировано в Реестре государственной регистрации нормативных правовых актов под № 3035 30 декабря 2014 года, опубликовано 8 января 2015 года в газете "Солтүстік Қазақстан", 8 января 2015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110 686 759,3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13 853 749,7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560 241,9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96 271 767,7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110 972 915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2 431 447,5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3 895 419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1 463 971,5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49 900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-2 767 503,2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2 767 503,2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местного исполнительного органа Северо-Казахстанской области на 2015 год в сумме 86 756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Северо-Казахстанского областного маслихата от 17 августа 2015 года № 37/15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12 декабря 2014 года № 31/1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994"/>
        <w:gridCol w:w="994"/>
        <w:gridCol w:w="6129"/>
        <w:gridCol w:w="34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110 686 759,3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13 853 749,7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12 045 936,7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12 045 936,7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1 807 813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1 807 813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96 271 767,7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2 584 355,7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2 584 355,7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93 687 412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93 687 412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110 972 915,0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1 121 212,8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602 224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81 155,8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4 485 400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4 470 318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4 082 964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10 901 154,9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8 450 560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1 176 870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3 157 841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2 072 265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1 637 043,9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1 424 861,9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21 135 211,1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21 087 755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2 689 336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624 303,3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10 491 843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662 034,7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1 789 723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3 396 774,7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2 583 819,7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394 291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465 288,1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708 828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9 521 400,8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4 853 464,9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3 628 029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581 567,9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4 603 007,9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1 031 345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2 380 042,6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855 409,3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4 567 866,7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1 644 519,5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1 644 519,5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1 417 801,9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509 649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257 468,9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906 278,3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19 377 673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553 723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17 240 930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5 480 259,7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2 764 982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1 757 900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5 669 857,3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354 579,4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5 418 285,2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5 416 373,1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1 353 921,1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2 712 707,6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391 250,3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6 272 187,3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2 158 860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2 072 104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3 138 969,1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1 502 076,1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1 636 893,0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23 975 525,1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23 975 525,1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23 555 294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420 231,1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2 431 447,5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3 895 419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1 033 253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1 033 253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1 463 971,5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1 463 971,5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1 463 971,5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-2 767 503,2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2 767 503,2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